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6C51" w14:textId="2F25F9F3" w:rsidR="00436EE9" w:rsidRPr="0012468B" w:rsidRDefault="00436EE9" w:rsidP="00436EE9">
      <w:pPr>
        <w:jc w:val="center"/>
        <w:rPr>
          <w:rFonts w:ascii="Arial" w:hAnsi="Arial" w:cs="Arial"/>
          <w:b/>
        </w:rPr>
      </w:pPr>
      <w:bookmarkStart w:id="0" w:name="_GoBack"/>
      <w:bookmarkEnd w:id="0"/>
      <w:r w:rsidRPr="0012468B">
        <w:rPr>
          <w:rFonts w:ascii="Arial" w:hAnsi="Arial" w:cs="Arial"/>
          <w:b/>
          <w:i/>
          <w:iCs/>
        </w:rPr>
        <w:t>Stop it at the Start</w:t>
      </w:r>
      <w:r w:rsidRPr="0012468B">
        <w:rPr>
          <w:rFonts w:ascii="Arial" w:hAnsi="Arial" w:cs="Arial"/>
          <w:b/>
        </w:rPr>
        <w:t xml:space="preserve"> </w:t>
      </w:r>
      <w:r w:rsidR="007833CD">
        <w:rPr>
          <w:rFonts w:ascii="Arial" w:hAnsi="Arial" w:cs="Arial"/>
          <w:b/>
          <w:bCs/>
          <w:i/>
        </w:rPr>
        <w:t xml:space="preserve">– </w:t>
      </w:r>
      <w:r w:rsidRPr="0012468B">
        <w:rPr>
          <w:rFonts w:ascii="Arial" w:hAnsi="Arial" w:cs="Arial"/>
          <w:b/>
        </w:rPr>
        <w:t>Respect Stories – PROMOTION</w:t>
      </w:r>
    </w:p>
    <w:p w14:paraId="44453D50" w14:textId="77777777" w:rsidR="00436EE9" w:rsidRPr="0012468B" w:rsidRDefault="00436EE9" w:rsidP="00436EE9">
      <w:pPr>
        <w:jc w:val="center"/>
        <w:rPr>
          <w:rFonts w:ascii="Arial" w:hAnsi="Arial" w:cs="Arial"/>
          <w:b/>
          <w:u w:val="single"/>
        </w:rPr>
      </w:pPr>
      <w:r w:rsidRPr="0012468B">
        <w:rPr>
          <w:rFonts w:ascii="Arial" w:hAnsi="Arial" w:cs="Arial"/>
          <w:b/>
          <w:u w:val="single"/>
        </w:rPr>
        <w:t>TERMS AND CONDITIONS</w:t>
      </w:r>
      <w:r>
        <w:rPr>
          <w:rFonts w:ascii="Arial" w:hAnsi="Arial" w:cs="Arial"/>
          <w:b/>
          <w:u w:val="single"/>
        </w:rPr>
        <w:t xml:space="preserve"> AND CONSENT</w:t>
      </w:r>
    </w:p>
    <w:p w14:paraId="45DF09B9" w14:textId="77777777" w:rsidR="006335F6" w:rsidRDefault="006335F6" w:rsidP="00B97D8C">
      <w:pPr>
        <w:spacing w:after="200" w:line="360" w:lineRule="auto"/>
        <w:contextualSpacing/>
        <w:rPr>
          <w:rFonts w:ascii="Arial" w:hAnsi="Arial"/>
          <w:b/>
          <w:sz w:val="22"/>
          <w:szCs w:val="22"/>
        </w:rPr>
      </w:pPr>
    </w:p>
    <w:p w14:paraId="79BF17E4" w14:textId="67C684BC" w:rsidR="00B97D8C" w:rsidRPr="00760ED0" w:rsidRDefault="00B97D8C" w:rsidP="00B97D8C">
      <w:pPr>
        <w:spacing w:after="200" w:line="360" w:lineRule="auto"/>
        <w:contextualSpacing/>
        <w:rPr>
          <w:rFonts w:ascii="Arial" w:hAnsi="Arial"/>
          <w:b/>
          <w:sz w:val="22"/>
          <w:szCs w:val="22"/>
        </w:rPr>
      </w:pPr>
      <w:r w:rsidRPr="00760ED0">
        <w:rPr>
          <w:rFonts w:ascii="Arial" w:hAnsi="Arial"/>
          <w:b/>
          <w:sz w:val="22"/>
          <w:szCs w:val="22"/>
        </w:rPr>
        <w:t>Introduction</w:t>
      </w:r>
    </w:p>
    <w:p w14:paraId="33047087" w14:textId="730E3A8A" w:rsidR="00B97D8C" w:rsidRPr="00B643DC" w:rsidRDefault="00B97D8C" w:rsidP="00B643DC">
      <w:pPr>
        <w:numPr>
          <w:ilvl w:val="0"/>
          <w:numId w:val="1"/>
        </w:numPr>
        <w:spacing w:after="200" w:line="360" w:lineRule="auto"/>
        <w:contextualSpacing/>
        <w:rPr>
          <w:rFonts w:ascii="Arial" w:hAnsi="Arial"/>
          <w:sz w:val="22"/>
          <w:szCs w:val="22"/>
        </w:rPr>
      </w:pPr>
      <w:r w:rsidRPr="00D31453">
        <w:rPr>
          <w:rFonts w:ascii="Arial" w:hAnsi="Arial"/>
          <w:sz w:val="22"/>
          <w:szCs w:val="22"/>
        </w:rPr>
        <w:t>Information on how to enter the competition</w:t>
      </w:r>
      <w:r w:rsidR="00D14842">
        <w:rPr>
          <w:rFonts w:ascii="Arial" w:hAnsi="Arial"/>
          <w:sz w:val="22"/>
          <w:szCs w:val="22"/>
        </w:rPr>
        <w:t>, the collection of personal information</w:t>
      </w:r>
      <w:r w:rsidRPr="00D31453">
        <w:rPr>
          <w:rFonts w:ascii="Arial" w:hAnsi="Arial"/>
          <w:sz w:val="22"/>
          <w:szCs w:val="22"/>
        </w:rPr>
        <w:t xml:space="preserve"> and the prize</w:t>
      </w:r>
      <w:r w:rsidR="00D14842">
        <w:rPr>
          <w:rFonts w:ascii="Arial" w:hAnsi="Arial"/>
          <w:sz w:val="22"/>
          <w:szCs w:val="22"/>
        </w:rPr>
        <w:t>s</w:t>
      </w:r>
      <w:r w:rsidRPr="00D31453">
        <w:rPr>
          <w:rFonts w:ascii="Arial" w:hAnsi="Arial"/>
          <w:sz w:val="22"/>
          <w:szCs w:val="22"/>
        </w:rPr>
        <w:t xml:space="preserve"> to be won form part of these Terms and Conditions.  By entering the competition, entrants are indicating their agreement to be bound by these Terms and Conditions.</w:t>
      </w:r>
      <w:r w:rsidR="00B643DC" w:rsidRPr="00B643DC">
        <w:rPr>
          <w:rFonts w:ascii="Arial" w:hAnsi="Arial"/>
          <w:sz w:val="22"/>
          <w:szCs w:val="22"/>
        </w:rPr>
        <w:t xml:space="preserve"> The Promoter </w:t>
      </w:r>
      <w:r w:rsidR="00B643DC">
        <w:rPr>
          <w:rFonts w:ascii="Arial" w:hAnsi="Arial"/>
          <w:sz w:val="22"/>
          <w:szCs w:val="22"/>
        </w:rPr>
        <w:t>has</w:t>
      </w:r>
      <w:r w:rsidR="00B643DC" w:rsidRPr="00C55338">
        <w:rPr>
          <w:rFonts w:ascii="Arial" w:hAnsi="Arial"/>
          <w:sz w:val="22"/>
          <w:szCs w:val="22"/>
        </w:rPr>
        <w:t xml:space="preserve"> the right, at its sole discretion and at any time, to change or modify these Terms and Conditions. </w:t>
      </w:r>
    </w:p>
    <w:p w14:paraId="4C5DB7B2" w14:textId="1BFBE5EA" w:rsidR="00B97D8C" w:rsidRPr="00D31453" w:rsidRDefault="00B97D8C" w:rsidP="00D14842">
      <w:pPr>
        <w:numPr>
          <w:ilvl w:val="0"/>
          <w:numId w:val="1"/>
        </w:numPr>
        <w:spacing w:after="200" w:line="360" w:lineRule="auto"/>
        <w:contextualSpacing/>
        <w:rPr>
          <w:rFonts w:ascii="Arial" w:hAnsi="Arial"/>
          <w:sz w:val="22"/>
          <w:szCs w:val="22"/>
        </w:rPr>
      </w:pPr>
      <w:r w:rsidRPr="00D31453">
        <w:rPr>
          <w:rFonts w:ascii="Arial" w:hAnsi="Arial"/>
          <w:sz w:val="22"/>
          <w:szCs w:val="22"/>
        </w:rPr>
        <w:t>The Promoter is the Department of Social Services</w:t>
      </w:r>
      <w:r w:rsidR="00D14842">
        <w:rPr>
          <w:rFonts w:ascii="Arial" w:hAnsi="Arial"/>
          <w:sz w:val="22"/>
          <w:szCs w:val="22"/>
        </w:rPr>
        <w:t xml:space="preserve"> </w:t>
      </w:r>
      <w:r w:rsidR="00D14842" w:rsidRPr="00D14842">
        <w:rPr>
          <w:rFonts w:ascii="Arial" w:hAnsi="Arial"/>
          <w:sz w:val="22"/>
          <w:szCs w:val="22"/>
        </w:rPr>
        <w:t>(ABN 36 342 015 855)</w:t>
      </w:r>
      <w:r w:rsidRPr="00D31453">
        <w:rPr>
          <w:rFonts w:ascii="Arial" w:hAnsi="Arial"/>
          <w:sz w:val="22"/>
          <w:szCs w:val="22"/>
        </w:rPr>
        <w:t>, whose registered office is Enid Lyons Building, 71 Athllon Drive, Greenway ACT 2900 (</w:t>
      </w:r>
      <w:r w:rsidR="009C7153">
        <w:rPr>
          <w:rFonts w:ascii="Arial" w:hAnsi="Arial"/>
          <w:sz w:val="22"/>
          <w:szCs w:val="22"/>
        </w:rPr>
        <w:t>‘</w:t>
      </w:r>
      <w:r w:rsidR="0026210D">
        <w:rPr>
          <w:rFonts w:ascii="Arial" w:hAnsi="Arial"/>
          <w:b/>
          <w:sz w:val="22"/>
          <w:szCs w:val="22"/>
        </w:rPr>
        <w:t>the </w:t>
      </w:r>
      <w:r w:rsidRPr="00D31453">
        <w:rPr>
          <w:rFonts w:ascii="Arial" w:hAnsi="Arial"/>
          <w:b/>
          <w:sz w:val="22"/>
          <w:szCs w:val="22"/>
        </w:rPr>
        <w:t>Promoter</w:t>
      </w:r>
      <w:r w:rsidR="009C7153">
        <w:rPr>
          <w:rFonts w:ascii="Arial" w:hAnsi="Arial"/>
          <w:b/>
          <w:sz w:val="22"/>
          <w:szCs w:val="22"/>
        </w:rPr>
        <w:t>’</w:t>
      </w:r>
      <w:r w:rsidRPr="00D31453">
        <w:rPr>
          <w:rFonts w:ascii="Arial" w:hAnsi="Arial"/>
          <w:sz w:val="22"/>
          <w:szCs w:val="22"/>
        </w:rPr>
        <w:t>).</w:t>
      </w:r>
    </w:p>
    <w:p w14:paraId="04A810F9" w14:textId="6C2B0AAF" w:rsidR="00D14842" w:rsidRPr="007833CD" w:rsidRDefault="00D14842" w:rsidP="00D14842">
      <w:pPr>
        <w:numPr>
          <w:ilvl w:val="0"/>
          <w:numId w:val="1"/>
        </w:numPr>
        <w:spacing w:after="200" w:line="360" w:lineRule="auto"/>
        <w:contextualSpacing/>
        <w:rPr>
          <w:rFonts w:ascii="Arial" w:hAnsi="Arial"/>
          <w:sz w:val="22"/>
          <w:szCs w:val="22"/>
        </w:rPr>
      </w:pPr>
      <w:r>
        <w:rPr>
          <w:rFonts w:ascii="Arial" w:hAnsi="Arial"/>
          <w:sz w:val="22"/>
          <w:szCs w:val="22"/>
        </w:rPr>
        <w:t>Entry is open to Australian residents who are aged between 10 and 14 years old during the Promotional Period (‘</w:t>
      </w:r>
      <w:r w:rsidRPr="00E11BBE">
        <w:rPr>
          <w:rFonts w:ascii="Arial" w:hAnsi="Arial"/>
          <w:b/>
          <w:sz w:val="22"/>
          <w:szCs w:val="22"/>
        </w:rPr>
        <w:t>Eligible Entrants’</w:t>
      </w:r>
      <w:r>
        <w:rPr>
          <w:rFonts w:ascii="Arial" w:hAnsi="Arial"/>
          <w:sz w:val="22"/>
          <w:szCs w:val="22"/>
        </w:rPr>
        <w:t xml:space="preserve">). </w:t>
      </w:r>
      <w:r w:rsidRPr="007833CD">
        <w:rPr>
          <w:rFonts w:ascii="Arial" w:hAnsi="Arial"/>
          <w:sz w:val="22"/>
          <w:szCs w:val="22"/>
        </w:rPr>
        <w:t xml:space="preserve">All Eligible Entrants must have approval to enter from their </w:t>
      </w:r>
      <w:r w:rsidRPr="004C005C">
        <w:rPr>
          <w:rFonts w:ascii="Arial" w:hAnsi="Arial"/>
          <w:sz w:val="22"/>
          <w:szCs w:val="22"/>
        </w:rPr>
        <w:t xml:space="preserve">parent or guardian. The parent or guardian of the Eligible Entrant must read and consent to these Terms and Conditions. </w:t>
      </w:r>
    </w:p>
    <w:p w14:paraId="482C9327" w14:textId="682BCB2D" w:rsidR="00D14842" w:rsidRPr="00427F8E" w:rsidRDefault="00D14842" w:rsidP="00B10379">
      <w:pPr>
        <w:numPr>
          <w:ilvl w:val="0"/>
          <w:numId w:val="1"/>
        </w:numPr>
        <w:spacing w:after="200" w:line="360" w:lineRule="auto"/>
        <w:contextualSpacing/>
        <w:rPr>
          <w:rFonts w:ascii="Arial" w:hAnsi="Arial"/>
          <w:sz w:val="22"/>
          <w:szCs w:val="22"/>
        </w:rPr>
      </w:pPr>
      <w:r w:rsidRPr="007833CD">
        <w:rPr>
          <w:rFonts w:ascii="Arial" w:hAnsi="Arial"/>
          <w:sz w:val="22"/>
          <w:szCs w:val="22"/>
        </w:rPr>
        <w:t xml:space="preserve">Eligible Entrants and their parents or guardians must give consent and be willing to participate in promotional activities including speaking to the media and/or providing quotes for media materials. </w:t>
      </w:r>
    </w:p>
    <w:p w14:paraId="6CE52382" w14:textId="73813EDE" w:rsidR="00D14842" w:rsidRPr="00427F8E" w:rsidRDefault="00D14842" w:rsidP="00D14842">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Employees of the Promoter and their children are not eligible to enter. </w:t>
      </w:r>
    </w:p>
    <w:p w14:paraId="04042F91" w14:textId="77777777" w:rsidR="00B97D8C" w:rsidRPr="00427F8E"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Promoter may in its sole discretion disqualify an entrant who submits an entry that the Promoter has reason to believe does not comply with these Terms and Conditions or has engaged in any unlawful or improper misconduct which is judged to put at risk the fair and proper conduct of the competition in any way. </w:t>
      </w:r>
    </w:p>
    <w:p w14:paraId="2FA18054" w14:textId="25F229C3" w:rsidR="00B97D8C" w:rsidRPr="00D31453"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competition opens at 9:00am on </w:t>
      </w:r>
      <w:r w:rsidR="00356193">
        <w:rPr>
          <w:rFonts w:ascii="Arial" w:hAnsi="Arial"/>
          <w:sz w:val="22"/>
          <w:szCs w:val="22"/>
        </w:rPr>
        <w:t>Tuesday 31</w:t>
      </w:r>
      <w:r w:rsidR="00AC63DE">
        <w:rPr>
          <w:rFonts w:ascii="Arial" w:hAnsi="Arial"/>
          <w:sz w:val="22"/>
          <w:szCs w:val="22"/>
        </w:rPr>
        <w:t xml:space="preserve"> May</w:t>
      </w:r>
      <w:r w:rsidR="00D14842" w:rsidRPr="00427F8E">
        <w:rPr>
          <w:rFonts w:ascii="Arial" w:hAnsi="Arial"/>
          <w:sz w:val="22"/>
          <w:szCs w:val="22"/>
        </w:rPr>
        <w:t xml:space="preserve"> 2022</w:t>
      </w:r>
      <w:r w:rsidRPr="00427F8E">
        <w:rPr>
          <w:rFonts w:ascii="Arial" w:hAnsi="Arial"/>
          <w:sz w:val="22"/>
          <w:szCs w:val="22"/>
        </w:rPr>
        <w:t xml:space="preserve"> and closes at </w:t>
      </w:r>
      <w:r w:rsidR="00D14842" w:rsidRPr="00427F8E">
        <w:rPr>
          <w:rFonts w:ascii="Arial" w:hAnsi="Arial"/>
          <w:sz w:val="22"/>
          <w:szCs w:val="22"/>
        </w:rPr>
        <w:t>11:59</w:t>
      </w:r>
      <w:r w:rsidRPr="00427F8E">
        <w:rPr>
          <w:rFonts w:ascii="Arial" w:hAnsi="Arial"/>
          <w:sz w:val="22"/>
          <w:szCs w:val="22"/>
        </w:rPr>
        <w:t xml:space="preserve">pm on </w:t>
      </w:r>
      <w:r w:rsidR="00AC63DE">
        <w:rPr>
          <w:rFonts w:ascii="Arial" w:hAnsi="Arial"/>
          <w:sz w:val="22"/>
          <w:szCs w:val="22"/>
        </w:rPr>
        <w:t>Friday 22 July</w:t>
      </w:r>
      <w:r w:rsidR="00D14842" w:rsidRPr="00427F8E">
        <w:rPr>
          <w:rFonts w:ascii="Arial" w:hAnsi="Arial"/>
          <w:sz w:val="22"/>
          <w:szCs w:val="22"/>
        </w:rPr>
        <w:t xml:space="preserve"> 2022</w:t>
      </w:r>
      <w:r w:rsidRPr="00427F8E">
        <w:rPr>
          <w:rFonts w:ascii="Arial" w:hAnsi="Arial"/>
          <w:sz w:val="22"/>
          <w:szCs w:val="22"/>
        </w:rPr>
        <w:t xml:space="preserve"> </w:t>
      </w:r>
      <w:r w:rsidRPr="00D31453">
        <w:rPr>
          <w:rFonts w:ascii="Arial" w:hAnsi="Arial"/>
          <w:sz w:val="22"/>
          <w:szCs w:val="22"/>
        </w:rPr>
        <w:t>(</w:t>
      </w:r>
      <w:r w:rsidR="00037ECB">
        <w:rPr>
          <w:rFonts w:ascii="Arial" w:hAnsi="Arial"/>
          <w:sz w:val="22"/>
          <w:szCs w:val="22"/>
        </w:rPr>
        <w:t>‘</w:t>
      </w:r>
      <w:r w:rsidRPr="00C7284E">
        <w:rPr>
          <w:rFonts w:ascii="Arial" w:hAnsi="Arial"/>
          <w:b/>
          <w:sz w:val="22"/>
          <w:szCs w:val="22"/>
        </w:rPr>
        <w:t>competition period</w:t>
      </w:r>
      <w:r w:rsidR="00037ECB">
        <w:rPr>
          <w:rFonts w:ascii="Arial" w:hAnsi="Arial"/>
          <w:b/>
          <w:sz w:val="22"/>
          <w:szCs w:val="22"/>
        </w:rPr>
        <w:t>’</w:t>
      </w:r>
      <w:r w:rsidRPr="00D31453">
        <w:rPr>
          <w:rFonts w:ascii="Arial" w:hAnsi="Arial"/>
          <w:sz w:val="22"/>
          <w:szCs w:val="22"/>
        </w:rPr>
        <w:t>).  All times are AE</w:t>
      </w:r>
      <w:r w:rsidR="00D14842">
        <w:rPr>
          <w:rFonts w:ascii="Arial" w:hAnsi="Arial"/>
          <w:sz w:val="22"/>
          <w:szCs w:val="22"/>
        </w:rPr>
        <w:t>S</w:t>
      </w:r>
      <w:r w:rsidRPr="00D31453">
        <w:rPr>
          <w:rFonts w:ascii="Arial" w:hAnsi="Arial"/>
          <w:sz w:val="22"/>
          <w:szCs w:val="22"/>
        </w:rPr>
        <w:t>T, as applicable in the Australian Capital Territory.</w:t>
      </w:r>
    </w:p>
    <w:p w14:paraId="61C4E843" w14:textId="396F8E2E" w:rsidR="00B97D8C" w:rsidRPr="00D31453" w:rsidRDefault="00B97D8C" w:rsidP="00B97D8C">
      <w:pPr>
        <w:numPr>
          <w:ilvl w:val="0"/>
          <w:numId w:val="1"/>
        </w:numPr>
        <w:spacing w:after="200" w:line="360" w:lineRule="auto"/>
        <w:contextualSpacing/>
        <w:rPr>
          <w:rFonts w:ascii="Arial" w:hAnsi="Arial"/>
          <w:sz w:val="22"/>
          <w:szCs w:val="22"/>
        </w:rPr>
      </w:pPr>
      <w:r w:rsidRPr="00D31453">
        <w:rPr>
          <w:rFonts w:ascii="Arial" w:hAnsi="Arial"/>
          <w:sz w:val="22"/>
          <w:szCs w:val="22"/>
        </w:rPr>
        <w:t xml:space="preserve">Entries must be received before the end of the competition period.  No entries will be accepted after the competition </w:t>
      </w:r>
      <w:r w:rsidR="00037ECB">
        <w:rPr>
          <w:rFonts w:ascii="Arial" w:hAnsi="Arial"/>
          <w:sz w:val="22"/>
          <w:szCs w:val="22"/>
        </w:rPr>
        <w:t>has closed</w:t>
      </w:r>
      <w:r w:rsidRPr="00D31453">
        <w:rPr>
          <w:rFonts w:ascii="Arial" w:hAnsi="Arial"/>
          <w:sz w:val="22"/>
          <w:szCs w:val="22"/>
        </w:rPr>
        <w:t xml:space="preserve">.  The Promoter accepts no responsibility for any entries not received </w:t>
      </w:r>
      <w:r w:rsidR="00010EC7" w:rsidRPr="00D31453">
        <w:rPr>
          <w:rFonts w:ascii="Arial" w:hAnsi="Arial"/>
          <w:sz w:val="22"/>
          <w:szCs w:val="22"/>
        </w:rPr>
        <w:t xml:space="preserve">on time </w:t>
      </w:r>
      <w:r w:rsidRPr="00D31453">
        <w:rPr>
          <w:rFonts w:ascii="Arial" w:hAnsi="Arial"/>
          <w:sz w:val="22"/>
          <w:szCs w:val="22"/>
        </w:rPr>
        <w:t>(whether or not due to any negligence by the Promoter), including without limitation any technical errors</w:t>
      </w:r>
      <w:r w:rsidR="00037ECB">
        <w:rPr>
          <w:rFonts w:ascii="Arial" w:hAnsi="Arial"/>
          <w:sz w:val="22"/>
          <w:szCs w:val="22"/>
        </w:rPr>
        <w:t xml:space="preserve"> or IT issues</w:t>
      </w:r>
      <w:r w:rsidRPr="00D31453">
        <w:rPr>
          <w:rFonts w:ascii="Arial" w:hAnsi="Arial"/>
          <w:sz w:val="22"/>
          <w:szCs w:val="22"/>
        </w:rPr>
        <w:t>.</w:t>
      </w:r>
    </w:p>
    <w:p w14:paraId="2873415C" w14:textId="77777777" w:rsidR="00042E1D" w:rsidRPr="00B10379" w:rsidRDefault="00042E1D" w:rsidP="00E11BBE">
      <w:pPr>
        <w:spacing w:after="200" w:line="360" w:lineRule="auto"/>
        <w:ind w:left="720"/>
        <w:contextualSpacing/>
        <w:rPr>
          <w:rFonts w:ascii="Arial" w:hAnsi="Arial"/>
          <w:sz w:val="22"/>
          <w:szCs w:val="22"/>
        </w:rPr>
      </w:pPr>
    </w:p>
    <w:p w14:paraId="5A0F32B2" w14:textId="61EBA704" w:rsidR="00B97D8C" w:rsidRPr="00D31453" w:rsidRDefault="00B97D8C" w:rsidP="00B97D8C">
      <w:pPr>
        <w:spacing w:after="200" w:line="360" w:lineRule="auto"/>
        <w:contextualSpacing/>
        <w:rPr>
          <w:rFonts w:ascii="Arial" w:hAnsi="Arial"/>
          <w:b/>
          <w:sz w:val="22"/>
          <w:szCs w:val="22"/>
        </w:rPr>
      </w:pPr>
      <w:r w:rsidRPr="00D31453">
        <w:rPr>
          <w:rFonts w:ascii="Arial" w:hAnsi="Arial"/>
          <w:b/>
          <w:sz w:val="22"/>
          <w:szCs w:val="22"/>
        </w:rPr>
        <w:t>How to enter</w:t>
      </w:r>
    </w:p>
    <w:p w14:paraId="23D64A24" w14:textId="6860944F" w:rsidR="00B97D8C" w:rsidRPr="00D31453" w:rsidRDefault="00B97D8C" w:rsidP="00B97D8C">
      <w:pPr>
        <w:numPr>
          <w:ilvl w:val="0"/>
          <w:numId w:val="1"/>
        </w:numPr>
        <w:spacing w:after="200" w:line="360" w:lineRule="auto"/>
        <w:contextualSpacing/>
        <w:rPr>
          <w:rFonts w:ascii="Arial" w:hAnsi="Arial"/>
          <w:sz w:val="22"/>
          <w:szCs w:val="22"/>
        </w:rPr>
      </w:pPr>
      <w:r w:rsidRPr="00D31453">
        <w:rPr>
          <w:rFonts w:ascii="Arial" w:hAnsi="Arial"/>
          <w:sz w:val="22"/>
          <w:szCs w:val="22"/>
        </w:rPr>
        <w:t>To enter the competition, the</w:t>
      </w:r>
      <w:r w:rsidR="00D14842">
        <w:rPr>
          <w:rFonts w:ascii="Arial" w:hAnsi="Arial"/>
          <w:sz w:val="22"/>
          <w:szCs w:val="22"/>
        </w:rPr>
        <w:t xml:space="preserve"> Eligible Entrant</w:t>
      </w:r>
      <w:r w:rsidRPr="00D31453">
        <w:rPr>
          <w:rFonts w:ascii="Arial" w:hAnsi="Arial"/>
          <w:sz w:val="22"/>
          <w:szCs w:val="22"/>
        </w:rPr>
        <w:t xml:space="preserve"> must complete the following steps during the </w:t>
      </w:r>
      <w:r w:rsidR="00D14842">
        <w:rPr>
          <w:rFonts w:ascii="Arial" w:hAnsi="Arial"/>
          <w:sz w:val="22"/>
          <w:szCs w:val="22"/>
        </w:rPr>
        <w:t>C</w:t>
      </w:r>
      <w:r w:rsidRPr="00D31453">
        <w:rPr>
          <w:rFonts w:ascii="Arial" w:hAnsi="Arial"/>
          <w:sz w:val="22"/>
          <w:szCs w:val="22"/>
        </w:rPr>
        <w:t xml:space="preserve">ompetition </w:t>
      </w:r>
      <w:r w:rsidR="00D14842">
        <w:rPr>
          <w:rFonts w:ascii="Arial" w:hAnsi="Arial"/>
          <w:sz w:val="22"/>
          <w:szCs w:val="22"/>
        </w:rPr>
        <w:t>P</w:t>
      </w:r>
      <w:r w:rsidRPr="00D31453">
        <w:rPr>
          <w:rFonts w:ascii="Arial" w:hAnsi="Arial"/>
          <w:sz w:val="22"/>
          <w:szCs w:val="22"/>
        </w:rPr>
        <w:t>eriod to submit an “entry”:</w:t>
      </w:r>
    </w:p>
    <w:p w14:paraId="6EE7135A" w14:textId="5C268CE3" w:rsidR="00B97D8C" w:rsidRPr="00D31453" w:rsidRDefault="00B97D8C" w:rsidP="008078B7">
      <w:pPr>
        <w:numPr>
          <w:ilvl w:val="1"/>
          <w:numId w:val="1"/>
        </w:numPr>
        <w:spacing w:after="200" w:line="360" w:lineRule="auto"/>
        <w:contextualSpacing/>
        <w:rPr>
          <w:rFonts w:ascii="Arial" w:hAnsi="Arial"/>
          <w:sz w:val="22"/>
          <w:szCs w:val="22"/>
        </w:rPr>
      </w:pPr>
      <w:r w:rsidRPr="00D31453">
        <w:rPr>
          <w:rFonts w:ascii="Arial" w:hAnsi="Arial"/>
          <w:sz w:val="22"/>
          <w:szCs w:val="22"/>
        </w:rPr>
        <w:t xml:space="preserve">Visit </w:t>
      </w:r>
      <w:hyperlink r:id="rId10" w:history="1">
        <w:r w:rsidR="00D14842">
          <w:rPr>
            <w:rStyle w:val="Hyperlink"/>
            <w:rFonts w:ascii="Arial" w:hAnsi="Arial"/>
            <w:sz w:val="22"/>
            <w:szCs w:val="22"/>
          </w:rPr>
          <w:t>www.respect.gov.au/respectstories</w:t>
        </w:r>
      </w:hyperlink>
      <w:r w:rsidR="00A92618">
        <w:rPr>
          <w:rFonts w:ascii="Arial" w:hAnsi="Arial"/>
          <w:sz w:val="22"/>
          <w:szCs w:val="22"/>
        </w:rPr>
        <w:t xml:space="preserve"> </w:t>
      </w:r>
    </w:p>
    <w:p w14:paraId="0EC62826" w14:textId="0857A52C" w:rsidR="003226EE" w:rsidRPr="00D31453" w:rsidRDefault="003226EE" w:rsidP="008078B7">
      <w:pPr>
        <w:numPr>
          <w:ilvl w:val="1"/>
          <w:numId w:val="1"/>
        </w:numPr>
        <w:spacing w:after="200" w:line="360" w:lineRule="auto"/>
        <w:contextualSpacing/>
        <w:rPr>
          <w:rFonts w:ascii="Arial" w:hAnsi="Arial"/>
          <w:sz w:val="22"/>
          <w:szCs w:val="22"/>
        </w:rPr>
      </w:pPr>
      <w:r>
        <w:rPr>
          <w:rFonts w:ascii="Arial" w:hAnsi="Arial"/>
          <w:sz w:val="22"/>
          <w:szCs w:val="22"/>
        </w:rPr>
        <w:lastRenderedPageBreak/>
        <w:t xml:space="preserve">Produce an original written work of up to 1,000 words OR an illustration on the theme </w:t>
      </w:r>
      <w:r w:rsidR="00427F8E">
        <w:rPr>
          <w:rFonts w:ascii="Arial" w:hAnsi="Arial"/>
          <w:sz w:val="22"/>
          <w:szCs w:val="22"/>
        </w:rPr>
        <w:t xml:space="preserve">and written description of up to 200 words </w:t>
      </w:r>
      <w:r>
        <w:rPr>
          <w:rFonts w:ascii="Arial" w:hAnsi="Arial"/>
          <w:sz w:val="22"/>
          <w:szCs w:val="22"/>
        </w:rPr>
        <w:t>of ‘what respect means to me’ (</w:t>
      </w:r>
      <w:r w:rsidR="00F502B9">
        <w:rPr>
          <w:rFonts w:ascii="Arial" w:hAnsi="Arial"/>
          <w:sz w:val="22"/>
          <w:szCs w:val="22"/>
        </w:rPr>
        <w:t>‘</w:t>
      </w:r>
      <w:r w:rsidRPr="00E11BBE">
        <w:rPr>
          <w:rFonts w:ascii="Arial" w:hAnsi="Arial"/>
          <w:b/>
          <w:sz w:val="22"/>
          <w:szCs w:val="22"/>
        </w:rPr>
        <w:t>Respect Story</w:t>
      </w:r>
      <w:r w:rsidR="00F502B9">
        <w:rPr>
          <w:rFonts w:ascii="Arial" w:hAnsi="Arial"/>
          <w:sz w:val="22"/>
          <w:szCs w:val="22"/>
        </w:rPr>
        <w:t>’</w:t>
      </w:r>
      <w:r>
        <w:rPr>
          <w:rFonts w:ascii="Arial" w:hAnsi="Arial"/>
          <w:sz w:val="22"/>
          <w:szCs w:val="22"/>
        </w:rPr>
        <w:t xml:space="preserve"> or </w:t>
      </w:r>
      <w:r w:rsidR="00F502B9">
        <w:rPr>
          <w:rFonts w:ascii="Arial" w:hAnsi="Arial"/>
          <w:sz w:val="22"/>
          <w:szCs w:val="22"/>
        </w:rPr>
        <w:t>‘</w:t>
      </w:r>
      <w:r w:rsidRPr="00E11BBE">
        <w:rPr>
          <w:rFonts w:ascii="Arial" w:hAnsi="Arial"/>
          <w:b/>
          <w:sz w:val="22"/>
          <w:szCs w:val="22"/>
        </w:rPr>
        <w:t>Illustration</w:t>
      </w:r>
      <w:r w:rsidR="00F502B9">
        <w:rPr>
          <w:rFonts w:ascii="Arial" w:hAnsi="Arial"/>
          <w:sz w:val="22"/>
          <w:szCs w:val="22"/>
        </w:rPr>
        <w:t>’</w:t>
      </w:r>
      <w:r>
        <w:rPr>
          <w:rFonts w:ascii="Arial" w:hAnsi="Arial"/>
          <w:sz w:val="22"/>
          <w:szCs w:val="22"/>
        </w:rPr>
        <w:t>)</w:t>
      </w:r>
      <w:r w:rsidR="00637FCC">
        <w:rPr>
          <w:rFonts w:ascii="Arial" w:hAnsi="Arial"/>
          <w:sz w:val="22"/>
          <w:szCs w:val="22"/>
        </w:rPr>
        <w:t>.</w:t>
      </w:r>
    </w:p>
    <w:p w14:paraId="31DE6074" w14:textId="386A5DB1" w:rsidR="00B97D8C" w:rsidRPr="00427F8E" w:rsidRDefault="00D14842" w:rsidP="008078B7">
      <w:pPr>
        <w:numPr>
          <w:ilvl w:val="1"/>
          <w:numId w:val="1"/>
        </w:numPr>
        <w:spacing w:after="200" w:line="360" w:lineRule="auto"/>
        <w:contextualSpacing/>
        <w:rPr>
          <w:rFonts w:ascii="Arial" w:hAnsi="Arial" w:cs="Arial"/>
          <w:sz w:val="22"/>
          <w:szCs w:val="22"/>
        </w:rPr>
      </w:pPr>
      <w:r w:rsidRPr="007833CD">
        <w:rPr>
          <w:rFonts w:ascii="Arial" w:hAnsi="Arial" w:cs="Arial"/>
          <w:sz w:val="22"/>
          <w:szCs w:val="22"/>
        </w:rPr>
        <w:t>Download and c</w:t>
      </w:r>
      <w:r w:rsidR="00E808B3" w:rsidRPr="007833CD">
        <w:rPr>
          <w:rFonts w:ascii="Arial" w:hAnsi="Arial" w:cs="Arial"/>
          <w:sz w:val="22"/>
          <w:szCs w:val="22"/>
        </w:rPr>
        <w:t>omplete the entry form.</w:t>
      </w:r>
      <w:r w:rsidRPr="007833CD">
        <w:rPr>
          <w:rFonts w:ascii="Arial" w:hAnsi="Arial" w:cs="Arial"/>
          <w:sz w:val="22"/>
          <w:szCs w:val="22"/>
        </w:rPr>
        <w:t xml:space="preserve"> By signing the entry form, the parent or guardian of the Eligible Entrant is agreeing to these Terms and Conditions. </w:t>
      </w:r>
    </w:p>
    <w:p w14:paraId="658EA48C" w14:textId="441E38D5" w:rsidR="003226EE" w:rsidRPr="007833CD" w:rsidRDefault="003226EE" w:rsidP="008078B7">
      <w:pPr>
        <w:numPr>
          <w:ilvl w:val="1"/>
          <w:numId w:val="1"/>
        </w:numPr>
        <w:spacing w:after="200" w:line="360" w:lineRule="auto"/>
        <w:contextualSpacing/>
        <w:rPr>
          <w:rFonts w:ascii="Arial" w:hAnsi="Arial" w:cs="Arial"/>
          <w:sz w:val="22"/>
          <w:szCs w:val="22"/>
        </w:rPr>
      </w:pPr>
      <w:r w:rsidRPr="00427F8E">
        <w:rPr>
          <w:rFonts w:ascii="Arial" w:hAnsi="Arial" w:cs="Arial"/>
          <w:sz w:val="22"/>
          <w:szCs w:val="22"/>
        </w:rPr>
        <w:t xml:space="preserve">Email the Respect Story or Illustration together with the completed entry form to </w:t>
      </w:r>
      <w:hyperlink r:id="rId11" w:history="1">
        <w:r w:rsidR="00C94358" w:rsidRPr="00A12227">
          <w:rPr>
            <w:rStyle w:val="Hyperlink"/>
            <w:rFonts w:ascii="Arial" w:hAnsi="Arial" w:cs="Arial"/>
            <w:sz w:val="22"/>
            <w:szCs w:val="22"/>
          </w:rPr>
          <w:t>respect@dss.gov.au</w:t>
        </w:r>
      </w:hyperlink>
      <w:r w:rsidR="00C94358">
        <w:rPr>
          <w:rFonts w:ascii="Arial" w:hAnsi="Arial" w:cs="Arial"/>
          <w:sz w:val="22"/>
          <w:szCs w:val="22"/>
        </w:rPr>
        <w:t xml:space="preserve"> </w:t>
      </w:r>
      <w:r w:rsidRPr="007833CD">
        <w:rPr>
          <w:rFonts w:ascii="Arial" w:hAnsi="Arial" w:cs="Arial"/>
          <w:sz w:val="22"/>
          <w:szCs w:val="22"/>
        </w:rPr>
        <w:t xml:space="preserve"> </w:t>
      </w:r>
    </w:p>
    <w:p w14:paraId="0D71906E" w14:textId="6837DA35" w:rsidR="005554C1" w:rsidRPr="00427F8E" w:rsidRDefault="005554C1" w:rsidP="00B97D8C">
      <w:pPr>
        <w:numPr>
          <w:ilvl w:val="0"/>
          <w:numId w:val="1"/>
        </w:numPr>
        <w:spacing w:after="200" w:line="360" w:lineRule="auto"/>
        <w:contextualSpacing/>
        <w:rPr>
          <w:rFonts w:ascii="Arial" w:hAnsi="Arial" w:cs="Arial"/>
          <w:sz w:val="22"/>
          <w:szCs w:val="22"/>
        </w:rPr>
      </w:pPr>
      <w:r w:rsidRPr="00427F8E">
        <w:rPr>
          <w:rFonts w:ascii="Arial" w:hAnsi="Arial" w:cs="Arial"/>
          <w:sz w:val="22"/>
          <w:szCs w:val="22"/>
        </w:rPr>
        <w:t>Only one (1) entry is permitted per Eligible Entrant.</w:t>
      </w:r>
    </w:p>
    <w:p w14:paraId="35CA32FA" w14:textId="7EFB657E" w:rsidR="00E177DE" w:rsidRPr="00427F8E" w:rsidRDefault="00E177DE" w:rsidP="00B97D8C">
      <w:pPr>
        <w:numPr>
          <w:ilvl w:val="0"/>
          <w:numId w:val="1"/>
        </w:numPr>
        <w:spacing w:after="200" w:line="360" w:lineRule="auto"/>
        <w:contextualSpacing/>
        <w:rPr>
          <w:rFonts w:ascii="Arial" w:hAnsi="Arial" w:cs="Arial"/>
          <w:sz w:val="22"/>
          <w:szCs w:val="22"/>
        </w:rPr>
      </w:pPr>
      <w:r w:rsidRPr="00427F8E">
        <w:rPr>
          <w:rFonts w:ascii="Arial" w:hAnsi="Arial" w:cs="Arial"/>
          <w:sz w:val="22"/>
          <w:szCs w:val="22"/>
        </w:rPr>
        <w:t>Entrants much comply with the specified file types and limits:</w:t>
      </w:r>
    </w:p>
    <w:p w14:paraId="296DFEB4" w14:textId="56B2242A" w:rsidR="00E177DE" w:rsidRPr="00427F8E" w:rsidRDefault="00E177DE" w:rsidP="00E177DE">
      <w:pPr>
        <w:numPr>
          <w:ilvl w:val="1"/>
          <w:numId w:val="1"/>
        </w:numPr>
        <w:spacing w:after="200" w:line="360" w:lineRule="auto"/>
        <w:contextualSpacing/>
        <w:rPr>
          <w:rFonts w:ascii="Arial" w:hAnsi="Arial" w:cs="Arial"/>
          <w:sz w:val="22"/>
          <w:szCs w:val="22"/>
        </w:rPr>
      </w:pPr>
      <w:r w:rsidRPr="00427F8E">
        <w:rPr>
          <w:rFonts w:ascii="Arial" w:hAnsi="Arial" w:cs="Arial"/>
          <w:sz w:val="22"/>
          <w:szCs w:val="22"/>
        </w:rPr>
        <w:t xml:space="preserve">Written stories must be </w:t>
      </w:r>
      <w:r w:rsidR="003226EE" w:rsidRPr="00427F8E">
        <w:rPr>
          <w:rFonts w:ascii="Arial" w:hAnsi="Arial" w:cs="Arial"/>
          <w:sz w:val="22"/>
          <w:szCs w:val="22"/>
        </w:rPr>
        <w:t xml:space="preserve">submitted </w:t>
      </w:r>
      <w:r w:rsidRPr="00427F8E">
        <w:rPr>
          <w:rFonts w:ascii="Arial" w:hAnsi="Arial" w:cs="Arial"/>
          <w:sz w:val="22"/>
          <w:szCs w:val="22"/>
        </w:rPr>
        <w:t xml:space="preserve">in Word or PDF format and must be no longer than </w:t>
      </w:r>
      <w:r w:rsidR="003226EE" w:rsidRPr="00427F8E">
        <w:rPr>
          <w:rFonts w:ascii="Arial" w:hAnsi="Arial" w:cs="Arial"/>
          <w:sz w:val="22"/>
          <w:szCs w:val="22"/>
        </w:rPr>
        <w:t>1,0</w:t>
      </w:r>
      <w:r w:rsidR="00AA34DF" w:rsidRPr="00427F8E">
        <w:rPr>
          <w:rFonts w:ascii="Arial" w:hAnsi="Arial" w:cs="Arial"/>
          <w:sz w:val="22"/>
          <w:szCs w:val="22"/>
        </w:rPr>
        <w:t xml:space="preserve">00 </w:t>
      </w:r>
      <w:r w:rsidRPr="00427F8E">
        <w:rPr>
          <w:rFonts w:ascii="Arial" w:hAnsi="Arial" w:cs="Arial"/>
          <w:sz w:val="22"/>
          <w:szCs w:val="22"/>
        </w:rPr>
        <w:t>words in length</w:t>
      </w:r>
      <w:r w:rsidR="00CF7A8A" w:rsidRPr="00427F8E">
        <w:rPr>
          <w:rFonts w:ascii="Arial" w:hAnsi="Arial" w:cs="Arial"/>
          <w:sz w:val="22"/>
          <w:szCs w:val="22"/>
        </w:rPr>
        <w:t xml:space="preserve"> total</w:t>
      </w:r>
      <w:r w:rsidRPr="00427F8E">
        <w:rPr>
          <w:rFonts w:ascii="Arial" w:hAnsi="Arial" w:cs="Arial"/>
          <w:sz w:val="22"/>
          <w:szCs w:val="22"/>
        </w:rPr>
        <w:t xml:space="preserve">. </w:t>
      </w:r>
    </w:p>
    <w:p w14:paraId="4C1691DD" w14:textId="6A6715C3" w:rsidR="00E177DE" w:rsidRPr="00427F8E" w:rsidRDefault="003226EE" w:rsidP="00E177DE">
      <w:pPr>
        <w:numPr>
          <w:ilvl w:val="1"/>
          <w:numId w:val="1"/>
        </w:numPr>
        <w:spacing w:after="200" w:line="360" w:lineRule="auto"/>
        <w:contextualSpacing/>
        <w:rPr>
          <w:rFonts w:ascii="Arial" w:hAnsi="Arial" w:cs="Arial"/>
          <w:sz w:val="22"/>
          <w:szCs w:val="22"/>
        </w:rPr>
      </w:pPr>
      <w:r w:rsidRPr="00427F8E">
        <w:rPr>
          <w:rFonts w:ascii="Arial" w:hAnsi="Arial" w:cs="Arial"/>
          <w:sz w:val="22"/>
          <w:szCs w:val="22"/>
        </w:rPr>
        <w:t>Illustrations must be</w:t>
      </w:r>
      <w:r w:rsidR="00885A55" w:rsidRPr="00427F8E">
        <w:rPr>
          <w:rFonts w:ascii="Arial" w:hAnsi="Arial" w:cs="Arial"/>
          <w:sz w:val="22"/>
          <w:szCs w:val="22"/>
        </w:rPr>
        <w:t xml:space="preserve"> submitted </w:t>
      </w:r>
      <w:r w:rsidRPr="00427F8E">
        <w:rPr>
          <w:rFonts w:ascii="Arial" w:hAnsi="Arial" w:cs="Arial"/>
          <w:sz w:val="22"/>
          <w:szCs w:val="22"/>
        </w:rPr>
        <w:t>as an electronic high-resolution photograph or scan of the original artwork in</w:t>
      </w:r>
      <w:r w:rsidR="00E177DE" w:rsidRPr="00427F8E">
        <w:rPr>
          <w:rFonts w:ascii="Arial" w:hAnsi="Arial" w:cs="Arial"/>
          <w:sz w:val="22"/>
          <w:szCs w:val="22"/>
        </w:rPr>
        <w:t xml:space="preserve"> </w:t>
      </w:r>
      <w:r w:rsidRPr="00427F8E">
        <w:rPr>
          <w:rFonts w:ascii="Arial" w:hAnsi="Arial" w:cs="Arial"/>
          <w:sz w:val="22"/>
          <w:szCs w:val="22"/>
        </w:rPr>
        <w:t xml:space="preserve">PDF, png, or </w:t>
      </w:r>
      <w:r w:rsidR="00E177DE" w:rsidRPr="00427F8E">
        <w:rPr>
          <w:rFonts w:ascii="Arial" w:hAnsi="Arial" w:cs="Arial"/>
          <w:sz w:val="22"/>
          <w:szCs w:val="22"/>
        </w:rPr>
        <w:t>jpeg format</w:t>
      </w:r>
      <w:r w:rsidR="00885A55" w:rsidRPr="00427F8E">
        <w:rPr>
          <w:rFonts w:ascii="Arial" w:hAnsi="Arial" w:cs="Arial"/>
          <w:sz w:val="22"/>
          <w:szCs w:val="22"/>
        </w:rPr>
        <w:t xml:space="preserve">. The file size </w:t>
      </w:r>
      <w:r w:rsidR="00E177DE" w:rsidRPr="00427F8E">
        <w:rPr>
          <w:rFonts w:ascii="Arial" w:hAnsi="Arial" w:cs="Arial"/>
          <w:sz w:val="22"/>
          <w:szCs w:val="22"/>
        </w:rPr>
        <w:t xml:space="preserve">must not exceed </w:t>
      </w:r>
      <w:r w:rsidRPr="00427F8E">
        <w:rPr>
          <w:rFonts w:ascii="Arial" w:hAnsi="Arial" w:cs="Arial"/>
          <w:sz w:val="22"/>
          <w:szCs w:val="22"/>
        </w:rPr>
        <w:t>10</w:t>
      </w:r>
      <w:r w:rsidR="00AA34DF" w:rsidRPr="00427F8E">
        <w:rPr>
          <w:rFonts w:ascii="Arial" w:hAnsi="Arial" w:cs="Arial"/>
          <w:sz w:val="22"/>
          <w:szCs w:val="22"/>
        </w:rPr>
        <w:t>M</w:t>
      </w:r>
      <w:r w:rsidR="00885A55" w:rsidRPr="00427F8E">
        <w:rPr>
          <w:rFonts w:ascii="Arial" w:hAnsi="Arial" w:cs="Arial"/>
          <w:sz w:val="22"/>
          <w:szCs w:val="22"/>
        </w:rPr>
        <w:t>B</w:t>
      </w:r>
      <w:r w:rsidR="00E177DE" w:rsidRPr="00427F8E">
        <w:rPr>
          <w:rFonts w:ascii="Arial" w:hAnsi="Arial" w:cs="Arial"/>
          <w:sz w:val="22"/>
          <w:szCs w:val="22"/>
        </w:rPr>
        <w:t xml:space="preserve">. </w:t>
      </w:r>
      <w:r w:rsidRPr="00427F8E">
        <w:rPr>
          <w:rFonts w:ascii="Arial" w:hAnsi="Arial" w:cs="Arial"/>
          <w:sz w:val="22"/>
          <w:szCs w:val="22"/>
        </w:rPr>
        <w:t xml:space="preserve">Accompanying written descriptions must be submitted in word or PDF format and must be no longer than 200 words in total. </w:t>
      </w:r>
    </w:p>
    <w:p w14:paraId="233B04B4" w14:textId="01DAF2E4" w:rsidR="00B97D8C" w:rsidRPr="00427F8E" w:rsidRDefault="00B97D8C" w:rsidP="00B97D8C">
      <w:pPr>
        <w:numPr>
          <w:ilvl w:val="0"/>
          <w:numId w:val="1"/>
        </w:numPr>
        <w:spacing w:after="200" w:line="360" w:lineRule="auto"/>
        <w:contextualSpacing/>
        <w:rPr>
          <w:rFonts w:ascii="Arial" w:hAnsi="Arial" w:cs="Arial"/>
          <w:sz w:val="22"/>
          <w:szCs w:val="22"/>
        </w:rPr>
      </w:pPr>
      <w:r w:rsidRPr="00427F8E">
        <w:rPr>
          <w:rFonts w:ascii="Arial" w:hAnsi="Arial" w:cs="Arial"/>
          <w:sz w:val="22"/>
          <w:szCs w:val="22"/>
        </w:rPr>
        <w:t xml:space="preserve">This is a </w:t>
      </w:r>
      <w:r w:rsidR="008D02FF" w:rsidRPr="00427F8E">
        <w:rPr>
          <w:rFonts w:ascii="Arial" w:hAnsi="Arial" w:cs="Arial"/>
          <w:sz w:val="22"/>
          <w:szCs w:val="22"/>
        </w:rPr>
        <w:t xml:space="preserve">competition </w:t>
      </w:r>
      <w:r w:rsidRPr="00427F8E">
        <w:rPr>
          <w:rFonts w:ascii="Arial" w:hAnsi="Arial" w:cs="Arial"/>
          <w:sz w:val="22"/>
          <w:szCs w:val="22"/>
        </w:rPr>
        <w:t>of skill, as such chance plays no part in determining the winner.</w:t>
      </w:r>
    </w:p>
    <w:p w14:paraId="0CAD3746" w14:textId="0EDAAAFD" w:rsidR="005554C1" w:rsidRPr="007833CD" w:rsidRDefault="00076021" w:rsidP="00C7284E">
      <w:pPr>
        <w:numPr>
          <w:ilvl w:val="0"/>
          <w:numId w:val="1"/>
        </w:numPr>
        <w:spacing w:after="200" w:line="360" w:lineRule="auto"/>
        <w:contextualSpacing/>
        <w:rPr>
          <w:rFonts w:ascii="Arial" w:hAnsi="Arial"/>
          <w:sz w:val="22"/>
          <w:szCs w:val="22"/>
        </w:rPr>
      </w:pPr>
      <w:r>
        <w:rPr>
          <w:rFonts w:ascii="Arial" w:hAnsi="Arial"/>
          <w:sz w:val="22"/>
          <w:szCs w:val="22"/>
        </w:rPr>
        <w:t>A committee of j</w:t>
      </w:r>
      <w:r w:rsidR="005554C1">
        <w:rPr>
          <w:rFonts w:ascii="Arial" w:hAnsi="Arial"/>
          <w:sz w:val="22"/>
          <w:szCs w:val="22"/>
        </w:rPr>
        <w:t xml:space="preserve">udges </w:t>
      </w:r>
      <w:r>
        <w:rPr>
          <w:rFonts w:ascii="Arial" w:hAnsi="Arial"/>
          <w:sz w:val="22"/>
          <w:szCs w:val="22"/>
        </w:rPr>
        <w:t>(</w:t>
      </w:r>
      <w:r w:rsidR="002C4D64">
        <w:rPr>
          <w:rFonts w:ascii="Arial" w:hAnsi="Arial"/>
          <w:sz w:val="22"/>
          <w:szCs w:val="22"/>
        </w:rPr>
        <w:t>‘</w:t>
      </w:r>
      <w:r w:rsidRPr="00B10379">
        <w:rPr>
          <w:rFonts w:ascii="Arial" w:hAnsi="Arial"/>
          <w:b/>
          <w:sz w:val="22"/>
          <w:szCs w:val="22"/>
        </w:rPr>
        <w:t>Judging Committee</w:t>
      </w:r>
      <w:r w:rsidR="002C4D64" w:rsidRPr="00E11BBE">
        <w:rPr>
          <w:rFonts w:ascii="Arial" w:hAnsi="Arial"/>
          <w:sz w:val="22"/>
          <w:szCs w:val="22"/>
        </w:rPr>
        <w:t>’</w:t>
      </w:r>
      <w:r>
        <w:rPr>
          <w:rFonts w:ascii="Arial" w:hAnsi="Arial"/>
          <w:sz w:val="22"/>
          <w:szCs w:val="22"/>
        </w:rPr>
        <w:t xml:space="preserve">) </w:t>
      </w:r>
      <w:r w:rsidR="005554C1">
        <w:rPr>
          <w:rFonts w:ascii="Arial" w:hAnsi="Arial"/>
          <w:sz w:val="22"/>
          <w:szCs w:val="22"/>
        </w:rPr>
        <w:t xml:space="preserve">will be appointed by the </w:t>
      </w:r>
      <w:r w:rsidR="005554C1" w:rsidRPr="007833CD">
        <w:rPr>
          <w:rFonts w:ascii="Arial" w:hAnsi="Arial"/>
          <w:sz w:val="22"/>
          <w:szCs w:val="22"/>
        </w:rPr>
        <w:t>Promoter.</w:t>
      </w:r>
    </w:p>
    <w:p w14:paraId="7A679545" w14:textId="39BAC57D" w:rsidR="005554C1" w:rsidRPr="00427F8E" w:rsidRDefault="00B97D8C" w:rsidP="00C7284E">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Entries will be judged </w:t>
      </w:r>
      <w:r w:rsidR="005554C1" w:rsidRPr="00427F8E">
        <w:rPr>
          <w:rFonts w:ascii="Arial" w:hAnsi="Arial"/>
          <w:sz w:val="22"/>
          <w:szCs w:val="22"/>
        </w:rPr>
        <w:t>individually based on the literary and creative merit against the promotional prompt (what respect means to me).</w:t>
      </w:r>
    </w:p>
    <w:p w14:paraId="2FC1AAA6" w14:textId="71319149" w:rsidR="00B97D8C" w:rsidRPr="00427F8E"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best </w:t>
      </w:r>
      <w:r w:rsidRPr="007833CD">
        <w:rPr>
          <w:rFonts w:ascii="Arial" w:hAnsi="Arial"/>
          <w:sz w:val="22"/>
          <w:szCs w:val="22"/>
        </w:rPr>
        <w:t>entr</w:t>
      </w:r>
      <w:r w:rsidR="00436EE9" w:rsidRPr="007833CD">
        <w:rPr>
          <w:rFonts w:ascii="Arial" w:hAnsi="Arial"/>
          <w:sz w:val="22"/>
          <w:szCs w:val="22"/>
        </w:rPr>
        <w:t>ies</w:t>
      </w:r>
      <w:r w:rsidRPr="007833CD">
        <w:rPr>
          <w:rFonts w:ascii="Arial" w:hAnsi="Arial"/>
          <w:sz w:val="22"/>
          <w:szCs w:val="22"/>
        </w:rPr>
        <w:t xml:space="preserve"> as determined by the </w:t>
      </w:r>
      <w:r w:rsidR="00076021" w:rsidRPr="007833CD">
        <w:rPr>
          <w:rFonts w:ascii="Arial" w:hAnsi="Arial"/>
          <w:sz w:val="22"/>
          <w:szCs w:val="22"/>
        </w:rPr>
        <w:t>Judging Committee</w:t>
      </w:r>
      <w:r w:rsidRPr="00427F8E">
        <w:rPr>
          <w:rFonts w:ascii="Arial" w:hAnsi="Arial"/>
          <w:sz w:val="22"/>
          <w:szCs w:val="22"/>
        </w:rPr>
        <w:t>, will receive the prize</w:t>
      </w:r>
      <w:r w:rsidR="00436EE9" w:rsidRPr="00427F8E">
        <w:rPr>
          <w:rFonts w:ascii="Arial" w:hAnsi="Arial"/>
          <w:sz w:val="22"/>
          <w:szCs w:val="22"/>
        </w:rPr>
        <w:t>s</w:t>
      </w:r>
      <w:r w:rsidRPr="00427F8E">
        <w:rPr>
          <w:rFonts w:ascii="Arial" w:hAnsi="Arial"/>
          <w:sz w:val="22"/>
          <w:szCs w:val="22"/>
        </w:rPr>
        <w:t>.  All entrants acknowledge and agree that there is an element of subjectivity in the judging criteria.</w:t>
      </w:r>
    </w:p>
    <w:p w14:paraId="33BC6E48" w14:textId="487D8997" w:rsidR="00B97D8C" w:rsidRPr="00427F8E" w:rsidRDefault="005554C1"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Eligible Entrants </w:t>
      </w:r>
      <w:r w:rsidR="00B97D8C" w:rsidRPr="00427F8E">
        <w:rPr>
          <w:rFonts w:ascii="Arial" w:hAnsi="Arial"/>
          <w:sz w:val="22"/>
          <w:szCs w:val="22"/>
        </w:rPr>
        <w:t>warrant and agree that:</w:t>
      </w:r>
    </w:p>
    <w:p w14:paraId="4431D127" w14:textId="27169818" w:rsidR="00B97D8C" w:rsidRPr="008078B7" w:rsidRDefault="00427F8E" w:rsidP="00E11BBE">
      <w:pPr>
        <w:numPr>
          <w:ilvl w:val="1"/>
          <w:numId w:val="1"/>
        </w:numPr>
        <w:spacing w:after="200" w:line="360" w:lineRule="auto"/>
        <w:contextualSpacing/>
        <w:rPr>
          <w:rFonts w:ascii="Arial" w:hAnsi="Arial" w:cs="Arial"/>
          <w:sz w:val="22"/>
          <w:szCs w:val="22"/>
        </w:rPr>
      </w:pPr>
      <w:r w:rsidRPr="008078B7">
        <w:rPr>
          <w:rFonts w:ascii="Arial" w:hAnsi="Arial" w:cs="Arial"/>
          <w:sz w:val="22"/>
          <w:szCs w:val="22"/>
        </w:rPr>
        <w:t>T</w:t>
      </w:r>
      <w:r w:rsidR="00B97D8C" w:rsidRPr="008078B7">
        <w:rPr>
          <w:rFonts w:ascii="Arial" w:hAnsi="Arial" w:cs="Arial"/>
          <w:sz w:val="22"/>
          <w:szCs w:val="22"/>
        </w:rPr>
        <w:t>he entry is the original creation of the entrant</w:t>
      </w:r>
      <w:r w:rsidR="008078B7">
        <w:rPr>
          <w:rFonts w:ascii="Arial" w:hAnsi="Arial" w:cs="Arial"/>
          <w:sz w:val="22"/>
          <w:szCs w:val="22"/>
        </w:rPr>
        <w:t>.</w:t>
      </w:r>
    </w:p>
    <w:p w14:paraId="46319AD0" w14:textId="25BB3B9E" w:rsidR="00B97D8C" w:rsidRPr="008078B7" w:rsidRDefault="00427F8E" w:rsidP="00E11BBE">
      <w:pPr>
        <w:numPr>
          <w:ilvl w:val="1"/>
          <w:numId w:val="1"/>
        </w:numPr>
        <w:spacing w:after="200" w:line="360" w:lineRule="auto"/>
        <w:contextualSpacing/>
        <w:rPr>
          <w:rFonts w:ascii="Arial" w:hAnsi="Arial" w:cs="Arial"/>
          <w:sz w:val="22"/>
          <w:szCs w:val="22"/>
        </w:rPr>
      </w:pPr>
      <w:r w:rsidRPr="008078B7">
        <w:rPr>
          <w:rFonts w:ascii="Arial" w:hAnsi="Arial" w:cs="Arial"/>
          <w:sz w:val="22"/>
          <w:szCs w:val="22"/>
        </w:rPr>
        <w:t>T</w:t>
      </w:r>
      <w:r w:rsidR="00B97D8C" w:rsidRPr="008078B7">
        <w:rPr>
          <w:rFonts w:ascii="Arial" w:hAnsi="Arial" w:cs="Arial"/>
          <w:sz w:val="22"/>
          <w:szCs w:val="22"/>
        </w:rPr>
        <w:t>he entry is not in breach of any intellectual property rights and that they have secured all the necessary intellectual property rights in relation to their entry. The Promoter accepts no responsibility in the event that the entrant has not done so</w:t>
      </w:r>
      <w:r w:rsidR="008078B7">
        <w:rPr>
          <w:rFonts w:ascii="Arial" w:hAnsi="Arial" w:cs="Arial"/>
          <w:sz w:val="22"/>
          <w:szCs w:val="22"/>
        </w:rPr>
        <w:t>.</w:t>
      </w:r>
    </w:p>
    <w:p w14:paraId="2245B592" w14:textId="408B4FA3" w:rsidR="00B97D8C" w:rsidRPr="008078B7" w:rsidRDefault="00427F8E" w:rsidP="00E11BBE">
      <w:pPr>
        <w:numPr>
          <w:ilvl w:val="1"/>
          <w:numId w:val="1"/>
        </w:numPr>
        <w:spacing w:after="200" w:line="360" w:lineRule="auto"/>
        <w:contextualSpacing/>
        <w:rPr>
          <w:rFonts w:ascii="Arial" w:hAnsi="Arial" w:cs="Arial"/>
          <w:sz w:val="22"/>
          <w:szCs w:val="22"/>
        </w:rPr>
      </w:pPr>
      <w:r w:rsidRPr="008078B7">
        <w:rPr>
          <w:rFonts w:ascii="Arial" w:hAnsi="Arial" w:cs="Arial"/>
          <w:sz w:val="22"/>
          <w:szCs w:val="22"/>
        </w:rPr>
        <w:t>T</w:t>
      </w:r>
      <w:r w:rsidR="00B97D8C" w:rsidRPr="008078B7">
        <w:rPr>
          <w:rFonts w:ascii="Arial" w:hAnsi="Arial" w:cs="Arial"/>
          <w:sz w:val="22"/>
          <w:szCs w:val="22"/>
        </w:rPr>
        <w:t>hey comply with all applicable laws</w:t>
      </w:r>
      <w:r w:rsidRPr="008078B7">
        <w:rPr>
          <w:rFonts w:ascii="Arial" w:hAnsi="Arial" w:cs="Arial"/>
          <w:sz w:val="22"/>
          <w:szCs w:val="22"/>
        </w:rPr>
        <w:t>.</w:t>
      </w:r>
    </w:p>
    <w:p w14:paraId="6C20C8A7" w14:textId="3B7AFD47" w:rsidR="0003537C" w:rsidRPr="008078B7" w:rsidRDefault="00427F8E" w:rsidP="00E11BBE">
      <w:pPr>
        <w:numPr>
          <w:ilvl w:val="1"/>
          <w:numId w:val="1"/>
        </w:numPr>
        <w:spacing w:after="200" w:line="360" w:lineRule="auto"/>
        <w:contextualSpacing/>
        <w:rPr>
          <w:rFonts w:ascii="Arial" w:hAnsi="Arial" w:cs="Arial"/>
          <w:sz w:val="22"/>
          <w:szCs w:val="22"/>
        </w:rPr>
      </w:pPr>
      <w:r w:rsidRPr="008078B7">
        <w:rPr>
          <w:rFonts w:ascii="Arial" w:hAnsi="Arial" w:cs="Arial"/>
          <w:sz w:val="22"/>
          <w:szCs w:val="22"/>
        </w:rPr>
        <w:t>T</w:t>
      </w:r>
      <w:r w:rsidR="00B97D8C" w:rsidRPr="008078B7">
        <w:rPr>
          <w:rFonts w:ascii="Arial" w:hAnsi="Arial" w:cs="Arial"/>
          <w:sz w:val="22"/>
          <w:szCs w:val="22"/>
        </w:rPr>
        <w:t>he content is not defamatory and is suitable for publication.</w:t>
      </w:r>
    </w:p>
    <w:p w14:paraId="58315875" w14:textId="22EAC1D3" w:rsidR="00076021" w:rsidRPr="00427F8E" w:rsidRDefault="00076021" w:rsidP="00C7284E">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Incomplete, indecipherable or ineligible entries will be deemed invalid. The Promoter reserves the right to verify the validity of entries and entrants (including the entrant’s identity, age and address). </w:t>
      </w:r>
    </w:p>
    <w:p w14:paraId="6AFA58C7" w14:textId="5FBCE92A" w:rsidR="0003537C" w:rsidRPr="00E11BBE" w:rsidRDefault="00076021" w:rsidP="00B10379">
      <w:pPr>
        <w:numPr>
          <w:ilvl w:val="0"/>
          <w:numId w:val="1"/>
        </w:numPr>
        <w:spacing w:after="200" w:line="360" w:lineRule="auto"/>
        <w:contextualSpacing/>
        <w:rPr>
          <w:rFonts w:ascii="Arial" w:hAnsi="Arial"/>
          <w:b/>
          <w:sz w:val="22"/>
          <w:szCs w:val="22"/>
        </w:rPr>
      </w:pPr>
      <w:r w:rsidRPr="00427F8E">
        <w:rPr>
          <w:rFonts w:ascii="Arial" w:hAnsi="Arial"/>
          <w:sz w:val="22"/>
          <w:szCs w:val="22"/>
        </w:rPr>
        <w:t xml:space="preserve">The Promoter may disqualify any entrant who submits an entry that is not in accordance with or breaches the Terms and Conditions, who tampers with the entry process or who submits an entry that the Promoter, in its sole discretion deems to be offensive, inappropriate, defamatory or otherwise not in keeping with the spirit of the competition. </w:t>
      </w:r>
    </w:p>
    <w:p w14:paraId="6D49DA0E" w14:textId="77777777" w:rsidR="00D44070" w:rsidRPr="00427F8E" w:rsidRDefault="00D44070" w:rsidP="00E11BBE">
      <w:pPr>
        <w:spacing w:after="200" w:line="360" w:lineRule="auto"/>
        <w:ind w:left="720"/>
        <w:contextualSpacing/>
        <w:rPr>
          <w:rFonts w:ascii="Arial" w:hAnsi="Arial"/>
          <w:b/>
          <w:sz w:val="22"/>
          <w:szCs w:val="22"/>
        </w:rPr>
      </w:pPr>
    </w:p>
    <w:p w14:paraId="03E4B08B" w14:textId="40BE98D7" w:rsidR="00B97D8C" w:rsidRPr="00D31453" w:rsidRDefault="00B97D8C" w:rsidP="00B97D8C">
      <w:pPr>
        <w:spacing w:after="200" w:line="360" w:lineRule="auto"/>
        <w:contextualSpacing/>
        <w:rPr>
          <w:rFonts w:ascii="Arial" w:hAnsi="Arial"/>
          <w:b/>
          <w:sz w:val="22"/>
          <w:szCs w:val="22"/>
        </w:rPr>
      </w:pPr>
      <w:r w:rsidRPr="00D31453">
        <w:rPr>
          <w:rFonts w:ascii="Arial" w:hAnsi="Arial"/>
          <w:b/>
          <w:sz w:val="22"/>
          <w:szCs w:val="22"/>
        </w:rPr>
        <w:lastRenderedPageBreak/>
        <w:t>Prize</w:t>
      </w:r>
    </w:p>
    <w:p w14:paraId="527DCF27" w14:textId="3C539CC0" w:rsidR="00C7284E" w:rsidRPr="004E4C49" w:rsidRDefault="00436EE9" w:rsidP="007342AA">
      <w:pPr>
        <w:numPr>
          <w:ilvl w:val="0"/>
          <w:numId w:val="1"/>
        </w:numPr>
        <w:spacing w:after="200" w:line="360" w:lineRule="auto"/>
        <w:contextualSpacing/>
        <w:rPr>
          <w:rFonts w:ascii="Arial" w:hAnsi="Arial"/>
          <w:sz w:val="22"/>
          <w:szCs w:val="22"/>
        </w:rPr>
      </w:pPr>
      <w:r w:rsidRPr="005554C1">
        <w:rPr>
          <w:rFonts w:ascii="Arial" w:hAnsi="Arial"/>
          <w:sz w:val="22"/>
          <w:szCs w:val="22"/>
        </w:rPr>
        <w:t xml:space="preserve">Eight (8) winners, as determined by the </w:t>
      </w:r>
      <w:r w:rsidR="00076021">
        <w:rPr>
          <w:rFonts w:ascii="Arial" w:hAnsi="Arial"/>
          <w:sz w:val="22"/>
          <w:szCs w:val="22"/>
        </w:rPr>
        <w:t>Judging Committee</w:t>
      </w:r>
      <w:r w:rsidRPr="005554C1">
        <w:rPr>
          <w:rFonts w:ascii="Arial" w:hAnsi="Arial"/>
          <w:sz w:val="22"/>
          <w:szCs w:val="22"/>
        </w:rPr>
        <w:t xml:space="preserve">, will each have their entry published in the Respect Stories book/eBook and win a $500 prepaid Visa gift card for themselves </w:t>
      </w:r>
      <w:r>
        <w:rPr>
          <w:rFonts w:ascii="Arial" w:hAnsi="Arial"/>
          <w:sz w:val="22"/>
          <w:szCs w:val="22"/>
        </w:rPr>
        <w:t xml:space="preserve">and </w:t>
      </w:r>
      <w:r w:rsidRPr="005554C1">
        <w:rPr>
          <w:rFonts w:ascii="Arial" w:hAnsi="Arial"/>
          <w:sz w:val="22"/>
          <w:szCs w:val="22"/>
        </w:rPr>
        <w:t>a $500 prepaid Visa gift card for their school library (</w:t>
      </w:r>
      <w:r w:rsidR="00D45017">
        <w:rPr>
          <w:rFonts w:ascii="Arial" w:hAnsi="Arial"/>
          <w:sz w:val="22"/>
          <w:szCs w:val="22"/>
        </w:rPr>
        <w:t>‘</w:t>
      </w:r>
      <w:r w:rsidRPr="00E11BBE">
        <w:rPr>
          <w:rFonts w:ascii="Arial" w:hAnsi="Arial"/>
          <w:b/>
          <w:sz w:val="22"/>
          <w:szCs w:val="22"/>
        </w:rPr>
        <w:t>Prize</w:t>
      </w:r>
      <w:r w:rsidRPr="00D45017">
        <w:rPr>
          <w:rFonts w:ascii="Arial" w:hAnsi="Arial"/>
          <w:sz w:val="22"/>
          <w:szCs w:val="22"/>
        </w:rPr>
        <w:t>’</w:t>
      </w:r>
      <w:r w:rsidRPr="005554C1">
        <w:rPr>
          <w:rFonts w:ascii="Arial" w:hAnsi="Arial"/>
          <w:sz w:val="22"/>
          <w:szCs w:val="22"/>
        </w:rPr>
        <w:t>).</w:t>
      </w:r>
      <w:r w:rsidR="009D6DD3">
        <w:rPr>
          <w:rFonts w:ascii="Arial" w:hAnsi="Arial"/>
          <w:sz w:val="22"/>
          <w:szCs w:val="22"/>
        </w:rPr>
        <w:t xml:space="preserve"> There will be one winner selected from each state and territory in Australia.</w:t>
      </w:r>
      <w:r w:rsidR="007342AA" w:rsidRPr="007342AA">
        <w:rPr>
          <w:rFonts w:ascii="Calibri" w:hAnsi="Calibri" w:cs="Calibri"/>
          <w:b/>
          <w:bCs/>
          <w:color w:val="1F497D"/>
          <w:sz w:val="22"/>
          <w:szCs w:val="22"/>
        </w:rPr>
        <w:t xml:space="preserve"> </w:t>
      </w:r>
      <w:r w:rsidR="007342AA" w:rsidRPr="004E4C49">
        <w:rPr>
          <w:rFonts w:ascii="Arial" w:hAnsi="Arial"/>
          <w:bCs/>
          <w:sz w:val="22"/>
          <w:szCs w:val="22"/>
        </w:rPr>
        <w:t>Where for a particular state and/or territory, there is no entry, or there is an invalid entry or ineligible entrant, or an entry which does not perform well against the criteria, the Judging Committee may reallocate the prize to a reserve winner from another state and/or territory</w:t>
      </w:r>
      <w:r w:rsidR="007342AA" w:rsidRPr="004E4C49">
        <w:rPr>
          <w:rFonts w:ascii="Arial" w:hAnsi="Arial"/>
          <w:sz w:val="22"/>
          <w:szCs w:val="22"/>
        </w:rPr>
        <w:t>.</w:t>
      </w:r>
    </w:p>
    <w:p w14:paraId="7FC5A580" w14:textId="5415C299" w:rsidR="00042E1D" w:rsidRPr="00427F8E" w:rsidRDefault="00B97D8C" w:rsidP="00B97D8C">
      <w:pPr>
        <w:numPr>
          <w:ilvl w:val="0"/>
          <w:numId w:val="1"/>
        </w:numPr>
        <w:spacing w:after="200" w:line="360" w:lineRule="auto"/>
        <w:contextualSpacing/>
        <w:rPr>
          <w:rFonts w:ascii="Arial" w:hAnsi="Arial"/>
          <w:sz w:val="22"/>
          <w:szCs w:val="22"/>
        </w:rPr>
      </w:pPr>
      <w:r w:rsidRPr="007833CD">
        <w:rPr>
          <w:rFonts w:ascii="Arial" w:hAnsi="Arial"/>
          <w:sz w:val="22"/>
          <w:szCs w:val="22"/>
        </w:rPr>
        <w:t xml:space="preserve">The </w:t>
      </w:r>
      <w:r w:rsidR="0075440A" w:rsidRPr="007833CD">
        <w:rPr>
          <w:rFonts w:ascii="Arial" w:hAnsi="Arial"/>
          <w:sz w:val="22"/>
          <w:szCs w:val="22"/>
        </w:rPr>
        <w:t>P</w:t>
      </w:r>
      <w:r w:rsidRPr="007833CD">
        <w:rPr>
          <w:rFonts w:ascii="Arial" w:hAnsi="Arial"/>
          <w:sz w:val="22"/>
          <w:szCs w:val="22"/>
        </w:rPr>
        <w:t xml:space="preserve">rize is as stated and no cash or other alternatives will be offered. The </w:t>
      </w:r>
      <w:r w:rsidR="0075440A" w:rsidRPr="00427F8E">
        <w:rPr>
          <w:rFonts w:ascii="Arial" w:hAnsi="Arial"/>
          <w:sz w:val="22"/>
          <w:szCs w:val="22"/>
        </w:rPr>
        <w:t>P</w:t>
      </w:r>
      <w:r w:rsidRPr="00427F8E">
        <w:rPr>
          <w:rFonts w:ascii="Arial" w:hAnsi="Arial"/>
          <w:sz w:val="22"/>
          <w:szCs w:val="22"/>
        </w:rPr>
        <w:t xml:space="preserve">rize </w:t>
      </w:r>
      <w:r w:rsidR="002B5C3F" w:rsidRPr="00427F8E">
        <w:rPr>
          <w:rFonts w:ascii="Arial" w:hAnsi="Arial"/>
          <w:sz w:val="22"/>
          <w:szCs w:val="22"/>
        </w:rPr>
        <w:t xml:space="preserve">is </w:t>
      </w:r>
      <w:r w:rsidRPr="00427F8E">
        <w:rPr>
          <w:rFonts w:ascii="Arial" w:hAnsi="Arial"/>
          <w:sz w:val="22"/>
          <w:szCs w:val="22"/>
        </w:rPr>
        <w:t xml:space="preserve">not transferable. </w:t>
      </w:r>
    </w:p>
    <w:p w14:paraId="22A976FF" w14:textId="1CA49F00" w:rsidR="00B97D8C" w:rsidRPr="00427F8E"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w:t>
      </w:r>
      <w:r w:rsidR="0075440A" w:rsidRPr="00427F8E">
        <w:rPr>
          <w:rFonts w:ascii="Arial" w:hAnsi="Arial"/>
          <w:sz w:val="22"/>
          <w:szCs w:val="22"/>
        </w:rPr>
        <w:t>P</w:t>
      </w:r>
      <w:r w:rsidRPr="00427F8E">
        <w:rPr>
          <w:rFonts w:ascii="Arial" w:hAnsi="Arial"/>
          <w:sz w:val="22"/>
          <w:szCs w:val="22"/>
        </w:rPr>
        <w:t xml:space="preserve">rize is subject to availability and </w:t>
      </w:r>
      <w:r w:rsidR="002B5C3F" w:rsidRPr="00427F8E">
        <w:rPr>
          <w:rFonts w:ascii="Arial" w:hAnsi="Arial"/>
          <w:sz w:val="22"/>
          <w:szCs w:val="22"/>
        </w:rPr>
        <w:t xml:space="preserve">where reasonable </w:t>
      </w:r>
      <w:r w:rsidRPr="00427F8E">
        <w:rPr>
          <w:rFonts w:ascii="Arial" w:hAnsi="Arial"/>
          <w:sz w:val="22"/>
          <w:szCs w:val="22"/>
        </w:rPr>
        <w:t xml:space="preserve">the Promoter reserves the right to substitute the </w:t>
      </w:r>
      <w:r w:rsidR="0075440A" w:rsidRPr="00427F8E">
        <w:rPr>
          <w:rFonts w:ascii="Arial" w:hAnsi="Arial"/>
          <w:sz w:val="22"/>
          <w:szCs w:val="22"/>
        </w:rPr>
        <w:t>P</w:t>
      </w:r>
      <w:r w:rsidRPr="00427F8E">
        <w:rPr>
          <w:rFonts w:ascii="Arial" w:hAnsi="Arial"/>
          <w:sz w:val="22"/>
          <w:szCs w:val="22"/>
        </w:rPr>
        <w:t>rize with another of equivalent value without giving notice.</w:t>
      </w:r>
    </w:p>
    <w:p w14:paraId="63AF0985" w14:textId="77777777" w:rsidR="00A92618" w:rsidRPr="00427F8E"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There is no entry fee and/or purchase necessary to enter the competition. </w:t>
      </w:r>
    </w:p>
    <w:p w14:paraId="0FF04034" w14:textId="67125A7A" w:rsidR="00436EE9" w:rsidRPr="00427F8E" w:rsidRDefault="00B97D8C" w:rsidP="00C7284E">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Any costs associated with entering the competition or claiming of the </w:t>
      </w:r>
      <w:r w:rsidR="0075440A" w:rsidRPr="00427F8E">
        <w:rPr>
          <w:rFonts w:ascii="Arial" w:hAnsi="Arial"/>
          <w:sz w:val="22"/>
          <w:szCs w:val="22"/>
        </w:rPr>
        <w:t>P</w:t>
      </w:r>
      <w:r w:rsidRPr="00427F8E">
        <w:rPr>
          <w:rFonts w:ascii="Arial" w:hAnsi="Arial"/>
          <w:sz w:val="22"/>
          <w:szCs w:val="22"/>
        </w:rPr>
        <w:t xml:space="preserve">rize is the responsibility of the entrant. The Promoter takes no responsibility for any costs incurred by the entrant </w:t>
      </w:r>
      <w:r w:rsidR="002B5C3F" w:rsidRPr="00427F8E">
        <w:rPr>
          <w:rFonts w:ascii="Arial" w:hAnsi="Arial"/>
          <w:sz w:val="22"/>
          <w:szCs w:val="22"/>
        </w:rPr>
        <w:t>(</w:t>
      </w:r>
      <w:r w:rsidR="00FC025F" w:rsidRPr="00427F8E">
        <w:rPr>
          <w:rFonts w:ascii="Arial" w:hAnsi="Arial"/>
          <w:sz w:val="22"/>
          <w:szCs w:val="22"/>
        </w:rPr>
        <w:t>and there will be no</w:t>
      </w:r>
      <w:r w:rsidR="002B5C3F" w:rsidRPr="00427F8E">
        <w:rPr>
          <w:rFonts w:ascii="Arial" w:hAnsi="Arial"/>
          <w:sz w:val="22"/>
          <w:szCs w:val="22"/>
        </w:rPr>
        <w:t xml:space="preserve"> reimbursement of</w:t>
      </w:r>
      <w:r w:rsidR="00FC025F" w:rsidRPr="00427F8E">
        <w:rPr>
          <w:rFonts w:ascii="Arial" w:hAnsi="Arial"/>
          <w:sz w:val="22"/>
          <w:szCs w:val="22"/>
        </w:rPr>
        <w:t xml:space="preserve"> any</w:t>
      </w:r>
      <w:r w:rsidR="002B5C3F" w:rsidRPr="00427F8E">
        <w:rPr>
          <w:rFonts w:ascii="Arial" w:hAnsi="Arial"/>
          <w:sz w:val="22"/>
          <w:szCs w:val="22"/>
        </w:rPr>
        <w:t xml:space="preserve"> costs) </w:t>
      </w:r>
      <w:r w:rsidRPr="00427F8E">
        <w:rPr>
          <w:rFonts w:ascii="Arial" w:hAnsi="Arial"/>
          <w:sz w:val="22"/>
          <w:szCs w:val="22"/>
        </w:rPr>
        <w:t>in the course of taking part in the competition.</w:t>
      </w:r>
    </w:p>
    <w:p w14:paraId="7ADEA94C" w14:textId="77777777" w:rsidR="00600205" w:rsidRPr="007833CD" w:rsidRDefault="00B97D8C" w:rsidP="00600205">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winner will be chosen </w:t>
      </w:r>
      <w:r w:rsidR="00436EE9" w:rsidRPr="00427F8E">
        <w:rPr>
          <w:rFonts w:ascii="Arial" w:hAnsi="Arial"/>
          <w:sz w:val="22"/>
          <w:szCs w:val="22"/>
        </w:rPr>
        <w:t>in August 2022</w:t>
      </w:r>
      <w:r w:rsidRPr="00427F8E">
        <w:rPr>
          <w:rFonts w:ascii="Arial" w:hAnsi="Arial"/>
          <w:sz w:val="22"/>
          <w:szCs w:val="22"/>
        </w:rPr>
        <w:t xml:space="preserve"> </w:t>
      </w:r>
      <w:r w:rsidRPr="007833CD">
        <w:rPr>
          <w:rFonts w:ascii="Arial" w:hAnsi="Arial"/>
          <w:sz w:val="22"/>
          <w:szCs w:val="22"/>
        </w:rPr>
        <w:t xml:space="preserve">by </w:t>
      </w:r>
      <w:r w:rsidR="00076021" w:rsidRPr="007833CD">
        <w:rPr>
          <w:rFonts w:ascii="Arial" w:hAnsi="Arial"/>
          <w:sz w:val="22"/>
          <w:szCs w:val="22"/>
        </w:rPr>
        <w:t>the Judging Committee</w:t>
      </w:r>
      <w:r w:rsidRPr="007833CD">
        <w:rPr>
          <w:rFonts w:ascii="Arial" w:hAnsi="Arial"/>
          <w:sz w:val="22"/>
          <w:szCs w:val="22"/>
        </w:rPr>
        <w:t xml:space="preserve"> appointed by the Promoter.</w:t>
      </w:r>
      <w:r w:rsidR="00600205" w:rsidRPr="007833CD">
        <w:rPr>
          <w:rFonts w:ascii="Arial" w:hAnsi="Arial"/>
          <w:sz w:val="22"/>
          <w:szCs w:val="22"/>
        </w:rPr>
        <w:t xml:space="preserve"> </w:t>
      </w:r>
    </w:p>
    <w:p w14:paraId="56893DB7" w14:textId="25993BAC" w:rsidR="00B97D8C" w:rsidRPr="007833CD"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winner will be notified by email and advised how the </w:t>
      </w:r>
      <w:r w:rsidR="0075440A" w:rsidRPr="00427F8E">
        <w:rPr>
          <w:rFonts w:ascii="Arial" w:hAnsi="Arial"/>
          <w:sz w:val="22"/>
          <w:szCs w:val="22"/>
        </w:rPr>
        <w:t>P</w:t>
      </w:r>
      <w:r w:rsidRPr="00427F8E">
        <w:rPr>
          <w:rFonts w:ascii="Arial" w:hAnsi="Arial"/>
          <w:sz w:val="22"/>
          <w:szCs w:val="22"/>
        </w:rPr>
        <w:t xml:space="preserve">rize can be </w:t>
      </w:r>
      <w:r w:rsidR="006335B7" w:rsidRPr="00427F8E">
        <w:rPr>
          <w:rFonts w:ascii="Arial" w:hAnsi="Arial"/>
          <w:sz w:val="22"/>
          <w:szCs w:val="22"/>
        </w:rPr>
        <w:t xml:space="preserve">claimed. </w:t>
      </w:r>
    </w:p>
    <w:p w14:paraId="167F1948" w14:textId="493BE6A3" w:rsidR="0096148F" w:rsidRPr="00427F8E"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onus is on the winner to contact the Promoter within 7 days to claim the </w:t>
      </w:r>
      <w:r w:rsidR="0075440A" w:rsidRPr="00427F8E">
        <w:rPr>
          <w:rFonts w:ascii="Arial" w:hAnsi="Arial"/>
          <w:sz w:val="22"/>
          <w:szCs w:val="22"/>
        </w:rPr>
        <w:t>P</w:t>
      </w:r>
      <w:r w:rsidRPr="00427F8E">
        <w:rPr>
          <w:rFonts w:ascii="Arial" w:hAnsi="Arial"/>
          <w:sz w:val="22"/>
          <w:szCs w:val="22"/>
        </w:rPr>
        <w:t xml:space="preserve">rize. If the winner fails to do so, the Promoter reserves the right to withdraw the </w:t>
      </w:r>
      <w:r w:rsidR="0075440A" w:rsidRPr="00427F8E">
        <w:rPr>
          <w:rFonts w:ascii="Arial" w:hAnsi="Arial"/>
          <w:sz w:val="22"/>
          <w:szCs w:val="22"/>
        </w:rPr>
        <w:t>P</w:t>
      </w:r>
      <w:r w:rsidRPr="00427F8E">
        <w:rPr>
          <w:rFonts w:ascii="Arial" w:hAnsi="Arial"/>
          <w:sz w:val="22"/>
          <w:szCs w:val="22"/>
        </w:rPr>
        <w:t>rize from the winner and pick a replacement winner.</w:t>
      </w:r>
    </w:p>
    <w:p w14:paraId="3E6E08B1" w14:textId="555BFC62" w:rsidR="00D44070" w:rsidRPr="00427F8E" w:rsidRDefault="00486309" w:rsidP="0096148F">
      <w:pPr>
        <w:numPr>
          <w:ilvl w:val="0"/>
          <w:numId w:val="1"/>
        </w:numPr>
        <w:spacing w:after="200" w:line="360" w:lineRule="auto"/>
        <w:contextualSpacing/>
        <w:rPr>
          <w:rFonts w:ascii="Arial" w:hAnsi="Arial"/>
          <w:sz w:val="22"/>
          <w:szCs w:val="22"/>
        </w:rPr>
      </w:pPr>
      <w:r w:rsidRPr="0096148F">
        <w:rPr>
          <w:rFonts w:ascii="Arial" w:hAnsi="Arial"/>
          <w:sz w:val="22"/>
          <w:szCs w:val="22"/>
        </w:rPr>
        <w:t>The Judging Committee may select additional reserve winners (in addition to the initially selected winners), which they determine to be the next best, and record them in order of merit, in case of an invalid entry or ineligible entrant.</w:t>
      </w:r>
    </w:p>
    <w:p w14:paraId="478818F0" w14:textId="77777777" w:rsidR="00486309" w:rsidRPr="00D31453" w:rsidRDefault="00486309" w:rsidP="00E11BBE">
      <w:pPr>
        <w:spacing w:after="200" w:line="360" w:lineRule="auto"/>
        <w:ind w:left="720"/>
        <w:contextualSpacing/>
        <w:rPr>
          <w:rFonts w:ascii="Arial" w:hAnsi="Arial"/>
          <w:sz w:val="22"/>
          <w:szCs w:val="22"/>
        </w:rPr>
      </w:pPr>
    </w:p>
    <w:p w14:paraId="6A28B355" w14:textId="1CD7E6CE" w:rsidR="00076021" w:rsidRPr="00C7284E" w:rsidRDefault="00076021" w:rsidP="00C7284E">
      <w:pPr>
        <w:spacing w:after="200" w:line="360" w:lineRule="auto"/>
        <w:contextualSpacing/>
        <w:rPr>
          <w:rFonts w:ascii="Arial" w:hAnsi="Arial"/>
          <w:b/>
          <w:sz w:val="22"/>
          <w:szCs w:val="22"/>
        </w:rPr>
      </w:pPr>
      <w:r>
        <w:rPr>
          <w:rFonts w:ascii="Arial" w:hAnsi="Arial"/>
          <w:b/>
          <w:sz w:val="22"/>
          <w:szCs w:val="22"/>
        </w:rPr>
        <w:t>Privacy consent</w:t>
      </w:r>
    </w:p>
    <w:p w14:paraId="2F8B43BC" w14:textId="77777777" w:rsidR="00076021" w:rsidRDefault="00076021" w:rsidP="00076021">
      <w:pPr>
        <w:numPr>
          <w:ilvl w:val="0"/>
          <w:numId w:val="1"/>
        </w:numPr>
        <w:spacing w:after="200" w:line="360" w:lineRule="auto"/>
        <w:contextualSpacing/>
        <w:rPr>
          <w:rFonts w:ascii="Arial" w:hAnsi="Arial"/>
          <w:sz w:val="22"/>
          <w:szCs w:val="22"/>
        </w:rPr>
      </w:pPr>
      <w:r w:rsidRPr="00760ED0">
        <w:rPr>
          <w:rFonts w:ascii="Arial" w:hAnsi="Arial"/>
          <w:sz w:val="22"/>
          <w:szCs w:val="22"/>
        </w:rPr>
        <w:t xml:space="preserve">Personal information collected by the Promoter relating to each entrant and entry for the purpose of the competition will be used and handled in accordance with </w:t>
      </w:r>
      <w:r>
        <w:rPr>
          <w:rFonts w:ascii="Arial" w:hAnsi="Arial"/>
          <w:sz w:val="22"/>
          <w:szCs w:val="22"/>
        </w:rPr>
        <w:t xml:space="preserve">the </w:t>
      </w:r>
      <w:r w:rsidRPr="00E11BBE">
        <w:rPr>
          <w:rFonts w:ascii="Arial" w:hAnsi="Arial"/>
          <w:i/>
          <w:sz w:val="22"/>
          <w:szCs w:val="22"/>
        </w:rPr>
        <w:t>Privacy Act 1988</w:t>
      </w:r>
      <w:r>
        <w:rPr>
          <w:rFonts w:ascii="Arial" w:hAnsi="Arial"/>
          <w:sz w:val="22"/>
          <w:szCs w:val="22"/>
        </w:rPr>
        <w:t xml:space="preserve">, Australian Privacy Principles and </w:t>
      </w:r>
      <w:r w:rsidRPr="00760ED0">
        <w:rPr>
          <w:rFonts w:ascii="Arial" w:hAnsi="Arial"/>
          <w:sz w:val="22"/>
          <w:szCs w:val="22"/>
        </w:rPr>
        <w:t xml:space="preserve">the </w:t>
      </w:r>
      <w:r>
        <w:rPr>
          <w:rFonts w:ascii="Arial" w:hAnsi="Arial"/>
          <w:sz w:val="22"/>
          <w:szCs w:val="22"/>
        </w:rPr>
        <w:t xml:space="preserve">Promoter’s </w:t>
      </w:r>
      <w:hyperlink r:id="rId12" w:history="1">
        <w:r w:rsidRPr="00427F8E">
          <w:rPr>
            <w:rStyle w:val="Hyperlink"/>
            <w:rFonts w:ascii="Arial" w:hAnsi="Arial" w:cs="Arial"/>
            <w:sz w:val="22"/>
            <w:szCs w:val="22"/>
          </w:rPr>
          <w:t>Privacy Policy</w:t>
        </w:r>
      </w:hyperlink>
      <w:r w:rsidRPr="007833CD">
        <w:rPr>
          <w:rFonts w:ascii="Arial" w:hAnsi="Arial" w:cs="Arial"/>
          <w:sz w:val="22"/>
          <w:szCs w:val="22"/>
        </w:rPr>
        <w:t>.</w:t>
      </w:r>
      <w:r w:rsidRPr="00760ED0">
        <w:rPr>
          <w:rFonts w:ascii="Arial" w:hAnsi="Arial"/>
          <w:sz w:val="22"/>
          <w:szCs w:val="22"/>
        </w:rPr>
        <w:t xml:space="preserve"> </w:t>
      </w:r>
    </w:p>
    <w:p w14:paraId="0CB25439" w14:textId="77777777" w:rsidR="00076021" w:rsidRDefault="00076021" w:rsidP="00076021">
      <w:pPr>
        <w:numPr>
          <w:ilvl w:val="0"/>
          <w:numId w:val="1"/>
        </w:numPr>
        <w:spacing w:after="200" w:line="360" w:lineRule="auto"/>
        <w:contextualSpacing/>
        <w:rPr>
          <w:rFonts w:ascii="Arial" w:hAnsi="Arial"/>
          <w:sz w:val="22"/>
          <w:szCs w:val="22"/>
        </w:rPr>
      </w:pPr>
      <w:r w:rsidRPr="00760ED0">
        <w:rPr>
          <w:rFonts w:ascii="Arial" w:hAnsi="Arial"/>
          <w:sz w:val="22"/>
          <w:szCs w:val="22"/>
        </w:rPr>
        <w:t xml:space="preserve">The Promoter may, solely for the purpose of judging and selecting the winning entry, disclose personal information </w:t>
      </w:r>
      <w:r>
        <w:rPr>
          <w:rFonts w:ascii="Arial" w:hAnsi="Arial"/>
          <w:sz w:val="22"/>
          <w:szCs w:val="22"/>
        </w:rPr>
        <w:t xml:space="preserve">to </w:t>
      </w:r>
      <w:r w:rsidRPr="00760ED0">
        <w:rPr>
          <w:rFonts w:ascii="Arial" w:hAnsi="Arial"/>
          <w:sz w:val="22"/>
          <w:szCs w:val="22"/>
        </w:rPr>
        <w:t xml:space="preserve">the </w:t>
      </w:r>
      <w:r>
        <w:rPr>
          <w:rFonts w:ascii="Arial" w:hAnsi="Arial"/>
          <w:sz w:val="22"/>
          <w:szCs w:val="22"/>
        </w:rPr>
        <w:t>Judging C</w:t>
      </w:r>
      <w:r w:rsidRPr="00760ED0">
        <w:rPr>
          <w:rFonts w:ascii="Arial" w:hAnsi="Arial"/>
          <w:sz w:val="22"/>
          <w:szCs w:val="22"/>
        </w:rPr>
        <w:t xml:space="preserve">ommittee appointed by the Promoter.  </w:t>
      </w:r>
    </w:p>
    <w:p w14:paraId="25EACC4A" w14:textId="3EDB4313" w:rsidR="00B643DC" w:rsidRPr="00D44070" w:rsidRDefault="00076021" w:rsidP="00E11BBE">
      <w:pPr>
        <w:numPr>
          <w:ilvl w:val="0"/>
          <w:numId w:val="1"/>
        </w:numPr>
        <w:spacing w:after="200" w:line="360" w:lineRule="auto"/>
        <w:contextualSpacing/>
        <w:rPr>
          <w:rFonts w:ascii="Arial" w:hAnsi="Arial"/>
          <w:b/>
          <w:sz w:val="22"/>
          <w:szCs w:val="22"/>
        </w:rPr>
      </w:pPr>
      <w:r w:rsidRPr="00760ED0">
        <w:rPr>
          <w:rFonts w:ascii="Arial" w:hAnsi="Arial"/>
          <w:sz w:val="22"/>
          <w:szCs w:val="22"/>
        </w:rPr>
        <w:t xml:space="preserve">Personal information </w:t>
      </w:r>
      <w:r w:rsidR="00E76330">
        <w:rPr>
          <w:rFonts w:ascii="Arial" w:hAnsi="Arial"/>
          <w:sz w:val="22"/>
          <w:szCs w:val="22"/>
        </w:rPr>
        <w:t xml:space="preserve">of entrants </w:t>
      </w:r>
      <w:r w:rsidRPr="00760ED0">
        <w:rPr>
          <w:rFonts w:ascii="Arial" w:hAnsi="Arial"/>
          <w:sz w:val="22"/>
          <w:szCs w:val="22"/>
        </w:rPr>
        <w:t>will not be disclosed</w:t>
      </w:r>
      <w:r w:rsidR="00E76330">
        <w:rPr>
          <w:rFonts w:ascii="Arial" w:hAnsi="Arial"/>
          <w:sz w:val="22"/>
          <w:szCs w:val="22"/>
        </w:rPr>
        <w:t xml:space="preserve"> </w:t>
      </w:r>
      <w:r w:rsidRPr="00760ED0">
        <w:rPr>
          <w:rFonts w:ascii="Arial" w:hAnsi="Arial"/>
          <w:sz w:val="22"/>
          <w:szCs w:val="22"/>
        </w:rPr>
        <w:t xml:space="preserve">to any other third party without the entrant’s prior consent. </w:t>
      </w:r>
    </w:p>
    <w:p w14:paraId="603CA1D3" w14:textId="2F345AD5" w:rsidR="00D44070" w:rsidRDefault="00D44070" w:rsidP="00B97D8C">
      <w:pPr>
        <w:spacing w:after="200" w:line="360" w:lineRule="auto"/>
        <w:contextualSpacing/>
        <w:rPr>
          <w:rFonts w:ascii="Arial" w:hAnsi="Arial"/>
          <w:b/>
          <w:sz w:val="22"/>
          <w:szCs w:val="22"/>
        </w:rPr>
      </w:pPr>
    </w:p>
    <w:p w14:paraId="53BF02DC" w14:textId="29DBC971" w:rsidR="00B97D8C" w:rsidRPr="00760ED0" w:rsidRDefault="00B97D8C" w:rsidP="00B97D8C">
      <w:pPr>
        <w:spacing w:after="200" w:line="360" w:lineRule="auto"/>
        <w:contextualSpacing/>
        <w:rPr>
          <w:rFonts w:ascii="Arial" w:hAnsi="Arial"/>
          <w:b/>
          <w:sz w:val="22"/>
          <w:szCs w:val="22"/>
        </w:rPr>
      </w:pPr>
      <w:r w:rsidRPr="00760ED0">
        <w:rPr>
          <w:rFonts w:ascii="Arial" w:hAnsi="Arial"/>
          <w:b/>
          <w:sz w:val="22"/>
          <w:szCs w:val="22"/>
        </w:rPr>
        <w:t>General</w:t>
      </w:r>
    </w:p>
    <w:p w14:paraId="4DC90B68" w14:textId="12655C63" w:rsidR="00076021" w:rsidRPr="00E11BBE" w:rsidRDefault="00B97D8C" w:rsidP="0096148F">
      <w:pPr>
        <w:numPr>
          <w:ilvl w:val="0"/>
          <w:numId w:val="1"/>
        </w:numPr>
        <w:spacing w:after="200" w:line="360" w:lineRule="auto"/>
        <w:contextualSpacing/>
        <w:rPr>
          <w:rFonts w:ascii="Arial" w:hAnsi="Arial"/>
          <w:sz w:val="22"/>
          <w:szCs w:val="22"/>
        </w:rPr>
      </w:pPr>
      <w:r w:rsidRPr="00E11BBE">
        <w:rPr>
          <w:rFonts w:ascii="Arial" w:hAnsi="Arial"/>
          <w:sz w:val="22"/>
          <w:szCs w:val="22"/>
        </w:rPr>
        <w:lastRenderedPageBreak/>
        <w:t>The Promoter’s decision in respect of all matters to do with the competition will be final and no correspondence will be entered into.</w:t>
      </w:r>
    </w:p>
    <w:p w14:paraId="5E7829E5" w14:textId="64D2CC0B" w:rsidR="00B97D8C" w:rsidRPr="00B10379" w:rsidRDefault="00B97D8C" w:rsidP="002F26CB">
      <w:pPr>
        <w:numPr>
          <w:ilvl w:val="0"/>
          <w:numId w:val="1"/>
        </w:numPr>
        <w:spacing w:after="200" w:line="360" w:lineRule="auto"/>
        <w:contextualSpacing/>
        <w:rPr>
          <w:rFonts w:ascii="Arial" w:hAnsi="Arial"/>
          <w:sz w:val="22"/>
          <w:szCs w:val="22"/>
        </w:rPr>
      </w:pPr>
      <w:r w:rsidRPr="00B10379">
        <w:rPr>
          <w:rFonts w:ascii="Arial" w:hAnsi="Arial"/>
          <w:sz w:val="22"/>
          <w:szCs w:val="22"/>
        </w:rPr>
        <w:t>By submitting an entry, and accepting the Prize, the winning entrant</w:t>
      </w:r>
      <w:r w:rsidR="00A92618" w:rsidRPr="00B10379">
        <w:rPr>
          <w:rFonts w:ascii="Arial" w:hAnsi="Arial"/>
          <w:sz w:val="22"/>
          <w:szCs w:val="22"/>
        </w:rPr>
        <w:t xml:space="preserve"> </w:t>
      </w:r>
      <w:r w:rsidRPr="00B10379">
        <w:rPr>
          <w:rFonts w:ascii="Arial" w:hAnsi="Arial"/>
          <w:sz w:val="22"/>
          <w:szCs w:val="22"/>
        </w:rPr>
        <w:t>grants to the Promoter, a royalty-free, worldwide, non-exclusive licence (including a right to sub-licence) to use, reproduce, communicate, publish, adapt, modify and exploit its entry in any public material of the Promoter</w:t>
      </w:r>
      <w:r w:rsidR="005C2505">
        <w:rPr>
          <w:rFonts w:ascii="Arial" w:hAnsi="Arial"/>
          <w:sz w:val="22"/>
          <w:szCs w:val="22"/>
        </w:rPr>
        <w:t>,</w:t>
      </w:r>
      <w:r w:rsidRPr="00B10379">
        <w:rPr>
          <w:rFonts w:ascii="Arial" w:hAnsi="Arial"/>
          <w:sz w:val="22"/>
          <w:szCs w:val="22"/>
        </w:rPr>
        <w:t xml:space="preserve"> for an unlimited period without compensation</w:t>
      </w:r>
      <w:r w:rsidR="005C2505">
        <w:rPr>
          <w:rFonts w:ascii="Arial" w:hAnsi="Arial"/>
          <w:sz w:val="22"/>
          <w:szCs w:val="22"/>
        </w:rPr>
        <w:t>,</w:t>
      </w:r>
      <w:r w:rsidRPr="00B10379">
        <w:rPr>
          <w:rFonts w:ascii="Arial" w:hAnsi="Arial"/>
          <w:sz w:val="22"/>
          <w:szCs w:val="22"/>
        </w:rPr>
        <w:t xml:space="preserve"> for </w:t>
      </w:r>
      <w:r w:rsidR="00436EE9" w:rsidRPr="00B10379">
        <w:rPr>
          <w:rFonts w:ascii="Arial" w:hAnsi="Arial"/>
          <w:sz w:val="22"/>
          <w:szCs w:val="22"/>
        </w:rPr>
        <w:t xml:space="preserve">any </w:t>
      </w:r>
      <w:r w:rsidRPr="00B10379">
        <w:rPr>
          <w:rFonts w:ascii="Arial" w:hAnsi="Arial"/>
          <w:sz w:val="22"/>
          <w:szCs w:val="22"/>
        </w:rPr>
        <w:t xml:space="preserve">purposes </w:t>
      </w:r>
      <w:r w:rsidR="00436EE9" w:rsidRPr="00B10379">
        <w:rPr>
          <w:rFonts w:ascii="Arial" w:hAnsi="Arial"/>
          <w:sz w:val="22"/>
          <w:szCs w:val="22"/>
        </w:rPr>
        <w:t>related to</w:t>
      </w:r>
      <w:r w:rsidRPr="00B10379">
        <w:rPr>
          <w:rFonts w:ascii="Arial" w:hAnsi="Arial"/>
          <w:sz w:val="22"/>
          <w:szCs w:val="22"/>
        </w:rPr>
        <w:t xml:space="preserve"> </w:t>
      </w:r>
      <w:r w:rsidRPr="007833CD">
        <w:rPr>
          <w:rFonts w:ascii="Arial" w:hAnsi="Arial"/>
          <w:sz w:val="22"/>
          <w:szCs w:val="22"/>
        </w:rPr>
        <w:t>the</w:t>
      </w:r>
      <w:r w:rsidR="00436EE9" w:rsidRPr="00E11BBE">
        <w:rPr>
          <w:rFonts w:ascii="Arial" w:hAnsi="Arial"/>
          <w:i/>
          <w:sz w:val="22"/>
          <w:szCs w:val="22"/>
        </w:rPr>
        <w:t xml:space="preserve"> Stop it at the Start</w:t>
      </w:r>
      <w:r w:rsidR="00436EE9" w:rsidRPr="00B10379">
        <w:rPr>
          <w:rFonts w:ascii="Arial" w:hAnsi="Arial"/>
          <w:sz w:val="22"/>
          <w:szCs w:val="22"/>
        </w:rPr>
        <w:t xml:space="preserve"> </w:t>
      </w:r>
      <w:r w:rsidR="004C005C">
        <w:rPr>
          <w:rFonts w:ascii="Arial" w:hAnsi="Arial"/>
          <w:sz w:val="22"/>
          <w:szCs w:val="22"/>
        </w:rPr>
        <w:t xml:space="preserve">- </w:t>
      </w:r>
      <w:r w:rsidR="00600205">
        <w:rPr>
          <w:rFonts w:ascii="Arial" w:hAnsi="Arial"/>
          <w:sz w:val="22"/>
          <w:szCs w:val="22"/>
        </w:rPr>
        <w:t>Respect Stor</w:t>
      </w:r>
      <w:r w:rsidR="001C5038">
        <w:rPr>
          <w:rFonts w:ascii="Arial" w:hAnsi="Arial"/>
          <w:sz w:val="22"/>
          <w:szCs w:val="22"/>
        </w:rPr>
        <w:t>ies</w:t>
      </w:r>
      <w:r w:rsidR="00600205">
        <w:rPr>
          <w:rFonts w:ascii="Arial" w:hAnsi="Arial"/>
          <w:sz w:val="22"/>
          <w:szCs w:val="22"/>
        </w:rPr>
        <w:t xml:space="preserve"> competition</w:t>
      </w:r>
      <w:r w:rsidR="00A92618" w:rsidRPr="00B10379">
        <w:rPr>
          <w:rFonts w:ascii="Arial" w:hAnsi="Arial"/>
          <w:sz w:val="22"/>
          <w:szCs w:val="22"/>
        </w:rPr>
        <w:t>.</w:t>
      </w:r>
    </w:p>
    <w:p w14:paraId="11189FFC" w14:textId="5B3EB291" w:rsidR="00486309" w:rsidRPr="007833CD" w:rsidRDefault="00436EE9" w:rsidP="00486309">
      <w:pPr>
        <w:numPr>
          <w:ilvl w:val="0"/>
          <w:numId w:val="1"/>
        </w:numPr>
        <w:spacing w:after="200" w:line="360" w:lineRule="auto"/>
        <w:contextualSpacing/>
        <w:rPr>
          <w:rFonts w:ascii="Arial" w:hAnsi="Arial"/>
          <w:sz w:val="22"/>
          <w:szCs w:val="22"/>
        </w:rPr>
      </w:pPr>
      <w:r w:rsidRPr="00C7284E">
        <w:rPr>
          <w:rFonts w:ascii="Arial" w:hAnsi="Arial"/>
          <w:sz w:val="22"/>
          <w:szCs w:val="22"/>
        </w:rPr>
        <w:t>Furthermore, Eligible Entrants consent to the Promoter using the Eligible Entrant’s name, likeness, image and/or voice, including photograph, film and/or recording of the same (‘</w:t>
      </w:r>
      <w:r w:rsidRPr="00E11BBE">
        <w:rPr>
          <w:rFonts w:ascii="Arial" w:hAnsi="Arial"/>
          <w:b/>
          <w:sz w:val="22"/>
          <w:szCs w:val="22"/>
        </w:rPr>
        <w:t>Eligible Entrant Material’</w:t>
      </w:r>
      <w:r w:rsidRPr="00C7284E">
        <w:rPr>
          <w:rFonts w:ascii="Arial" w:hAnsi="Arial"/>
          <w:sz w:val="22"/>
          <w:szCs w:val="22"/>
        </w:rPr>
        <w:t xml:space="preserve">) in any media, including on any social </w:t>
      </w:r>
      <w:r w:rsidRPr="007833CD">
        <w:rPr>
          <w:rFonts w:ascii="Arial" w:hAnsi="Arial"/>
          <w:sz w:val="22"/>
          <w:szCs w:val="22"/>
        </w:rPr>
        <w:t>media platform, for an unlimited p</w:t>
      </w:r>
      <w:r w:rsidR="00076021" w:rsidRPr="007833CD">
        <w:rPr>
          <w:rFonts w:ascii="Arial" w:hAnsi="Arial"/>
          <w:sz w:val="22"/>
          <w:szCs w:val="22"/>
        </w:rPr>
        <w:t xml:space="preserve">eriod without remuneration for any </w:t>
      </w:r>
      <w:r w:rsidRPr="007833CD">
        <w:rPr>
          <w:rFonts w:ascii="Arial" w:hAnsi="Arial"/>
          <w:sz w:val="22"/>
          <w:szCs w:val="22"/>
        </w:rPr>
        <w:t xml:space="preserve">purpose </w:t>
      </w:r>
      <w:r w:rsidR="00076021" w:rsidRPr="007833CD">
        <w:rPr>
          <w:rFonts w:ascii="Arial" w:hAnsi="Arial"/>
          <w:sz w:val="22"/>
          <w:szCs w:val="22"/>
        </w:rPr>
        <w:t>related to the</w:t>
      </w:r>
      <w:r w:rsidR="00076021" w:rsidRPr="00E11BBE">
        <w:rPr>
          <w:rFonts w:ascii="Arial" w:hAnsi="Arial"/>
          <w:i/>
          <w:sz w:val="22"/>
          <w:szCs w:val="22"/>
        </w:rPr>
        <w:t xml:space="preserve"> Stop it at the Start</w:t>
      </w:r>
      <w:r w:rsidR="00076021" w:rsidRPr="007833CD">
        <w:rPr>
          <w:rFonts w:ascii="Arial" w:hAnsi="Arial"/>
          <w:sz w:val="22"/>
          <w:szCs w:val="22"/>
        </w:rPr>
        <w:t xml:space="preserve"> </w:t>
      </w:r>
      <w:r w:rsidR="004C005C">
        <w:rPr>
          <w:rFonts w:ascii="Arial" w:hAnsi="Arial"/>
          <w:sz w:val="22"/>
          <w:szCs w:val="22"/>
        </w:rPr>
        <w:t xml:space="preserve">- </w:t>
      </w:r>
      <w:r w:rsidR="00600205" w:rsidRPr="007833CD">
        <w:rPr>
          <w:rFonts w:ascii="Arial" w:hAnsi="Arial"/>
          <w:sz w:val="22"/>
          <w:szCs w:val="22"/>
        </w:rPr>
        <w:t>Respect Stor</w:t>
      </w:r>
      <w:r w:rsidR="001C5038" w:rsidRPr="007833CD">
        <w:rPr>
          <w:rFonts w:ascii="Arial" w:hAnsi="Arial"/>
          <w:sz w:val="22"/>
          <w:szCs w:val="22"/>
        </w:rPr>
        <w:t>ies</w:t>
      </w:r>
      <w:r w:rsidR="00600205" w:rsidRPr="00427F8E">
        <w:rPr>
          <w:rFonts w:ascii="Arial" w:hAnsi="Arial"/>
          <w:sz w:val="22"/>
          <w:szCs w:val="22"/>
        </w:rPr>
        <w:t xml:space="preserve"> competition</w:t>
      </w:r>
      <w:r w:rsidRPr="007833CD">
        <w:rPr>
          <w:rFonts w:ascii="Arial" w:hAnsi="Arial"/>
          <w:sz w:val="22"/>
          <w:szCs w:val="22"/>
        </w:rPr>
        <w:t xml:space="preserve">. </w:t>
      </w:r>
    </w:p>
    <w:p w14:paraId="43C6D7D2" w14:textId="77777777" w:rsidR="00857F90" w:rsidRDefault="00436EE9" w:rsidP="00B10379">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Eligible Entrant releases the Promoter from all liability whatsoever related to the use of the Eligible Entrant Material in any media, including any social media platform, relating to the competition. </w:t>
      </w:r>
    </w:p>
    <w:p w14:paraId="79ABD979" w14:textId="6CA4873E" w:rsidR="00436EE9" w:rsidRPr="007833CD" w:rsidRDefault="00436EE9" w:rsidP="00B10379">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Promoter </w:t>
      </w:r>
      <w:r w:rsidRPr="007833CD">
        <w:rPr>
          <w:rFonts w:ascii="Arial" w:hAnsi="Arial"/>
          <w:sz w:val="22"/>
          <w:szCs w:val="22"/>
        </w:rPr>
        <w:t>may use the Eligible Entrant Material in any form, in whole or in part, and in any medium including in print, on the internet or other multi-media uses, relating to the competition.</w:t>
      </w:r>
    </w:p>
    <w:p w14:paraId="72FA5F37" w14:textId="40F4FD44" w:rsidR="00B643DC" w:rsidRPr="00427F8E" w:rsidRDefault="00B643DC" w:rsidP="00B10379">
      <w:pPr>
        <w:numPr>
          <w:ilvl w:val="0"/>
          <w:numId w:val="1"/>
        </w:numPr>
        <w:spacing w:after="200" w:line="360" w:lineRule="auto"/>
        <w:contextualSpacing/>
        <w:rPr>
          <w:rFonts w:ascii="Arial" w:hAnsi="Arial"/>
          <w:sz w:val="22"/>
          <w:szCs w:val="22"/>
        </w:rPr>
      </w:pPr>
      <w:r w:rsidRPr="007833CD">
        <w:rPr>
          <w:rFonts w:ascii="Arial" w:hAnsi="Arial"/>
          <w:sz w:val="22"/>
          <w:szCs w:val="22"/>
        </w:rPr>
        <w:t xml:space="preserve">The competition is </w:t>
      </w:r>
      <w:r w:rsidRPr="00427F8E">
        <w:rPr>
          <w:rFonts w:ascii="Arial" w:hAnsi="Arial"/>
          <w:sz w:val="22"/>
          <w:szCs w:val="22"/>
        </w:rPr>
        <w:t xml:space="preserve">not sponsored, endorsed or administered by, or associated with YouTube, Facebook, or any other social network platform. </w:t>
      </w:r>
    </w:p>
    <w:p w14:paraId="4D9A4CE1" w14:textId="77777777" w:rsidR="009F57BD" w:rsidRDefault="00B97D8C" w:rsidP="009F57BD">
      <w:pPr>
        <w:numPr>
          <w:ilvl w:val="0"/>
          <w:numId w:val="1"/>
        </w:numPr>
        <w:spacing w:after="200" w:line="360" w:lineRule="auto"/>
        <w:contextualSpacing/>
        <w:rPr>
          <w:rFonts w:ascii="Arial" w:hAnsi="Arial" w:cs="Arial"/>
          <w:sz w:val="22"/>
          <w:szCs w:val="22"/>
        </w:rPr>
      </w:pPr>
      <w:r w:rsidRPr="00427F8E">
        <w:rPr>
          <w:rFonts w:ascii="Arial" w:hAnsi="Arial" w:cs="Arial"/>
          <w:sz w:val="22"/>
          <w:szCs w:val="22"/>
        </w:rPr>
        <w:t>The Promoter reserves the right to cancel the competition</w:t>
      </w:r>
      <w:r w:rsidR="00567E35">
        <w:rPr>
          <w:rFonts w:ascii="Arial" w:hAnsi="Arial" w:cs="Arial"/>
          <w:sz w:val="22"/>
          <w:szCs w:val="22"/>
        </w:rPr>
        <w:t>,</w:t>
      </w:r>
      <w:r w:rsidRPr="00427F8E">
        <w:rPr>
          <w:rFonts w:ascii="Arial" w:hAnsi="Arial" w:cs="Arial"/>
          <w:sz w:val="22"/>
          <w:szCs w:val="22"/>
        </w:rPr>
        <w:t xml:space="preserve"> without </w:t>
      </w:r>
      <w:r w:rsidR="00567E35">
        <w:rPr>
          <w:rFonts w:ascii="Arial" w:hAnsi="Arial" w:cs="Arial"/>
          <w:sz w:val="22"/>
          <w:szCs w:val="22"/>
        </w:rPr>
        <w:t xml:space="preserve">prior </w:t>
      </w:r>
      <w:r w:rsidRPr="00427F8E">
        <w:rPr>
          <w:rFonts w:ascii="Arial" w:hAnsi="Arial" w:cs="Arial"/>
          <w:sz w:val="22"/>
          <w:szCs w:val="22"/>
        </w:rPr>
        <w:t xml:space="preserve">notice </w:t>
      </w:r>
      <w:r w:rsidR="00567E35">
        <w:rPr>
          <w:rFonts w:ascii="Arial" w:hAnsi="Arial" w:cs="Arial"/>
          <w:sz w:val="22"/>
          <w:szCs w:val="22"/>
        </w:rPr>
        <w:t xml:space="preserve">that it intends to do so, </w:t>
      </w:r>
      <w:r w:rsidRPr="00427F8E">
        <w:rPr>
          <w:rFonts w:ascii="Arial" w:hAnsi="Arial" w:cs="Arial"/>
          <w:sz w:val="22"/>
          <w:szCs w:val="22"/>
        </w:rPr>
        <w:t>in the event of</w:t>
      </w:r>
      <w:r w:rsidR="00567E35">
        <w:rPr>
          <w:rFonts w:ascii="Arial" w:hAnsi="Arial" w:cs="Arial"/>
          <w:sz w:val="22"/>
          <w:szCs w:val="22"/>
        </w:rPr>
        <w:t>:</w:t>
      </w:r>
      <w:r w:rsidRPr="00427F8E">
        <w:rPr>
          <w:rFonts w:ascii="Arial" w:hAnsi="Arial" w:cs="Arial"/>
          <w:sz w:val="22"/>
          <w:szCs w:val="22"/>
        </w:rPr>
        <w:t xml:space="preserve"> </w:t>
      </w:r>
    </w:p>
    <w:p w14:paraId="3DBF8BBE" w14:textId="77777777" w:rsidR="009F57BD" w:rsidRDefault="00567E35" w:rsidP="009F57BD">
      <w:pPr>
        <w:numPr>
          <w:ilvl w:val="1"/>
          <w:numId w:val="1"/>
        </w:numPr>
        <w:spacing w:after="200" w:line="360" w:lineRule="auto"/>
        <w:contextualSpacing/>
        <w:rPr>
          <w:rFonts w:ascii="Arial" w:hAnsi="Arial" w:cs="Arial"/>
          <w:sz w:val="22"/>
          <w:szCs w:val="22"/>
        </w:rPr>
      </w:pPr>
      <w:r w:rsidRPr="009F57BD">
        <w:rPr>
          <w:rFonts w:ascii="Arial" w:hAnsi="Arial" w:cs="Arial"/>
          <w:sz w:val="22"/>
          <w:szCs w:val="22"/>
        </w:rPr>
        <w:t>a change in government policy in relation to the holding of the competition; or</w:t>
      </w:r>
    </w:p>
    <w:p w14:paraId="0AE7162F" w14:textId="6C7F1CB0" w:rsidR="00567E35" w:rsidRPr="009F57BD" w:rsidRDefault="00B97D8C" w:rsidP="009F57BD">
      <w:pPr>
        <w:numPr>
          <w:ilvl w:val="1"/>
          <w:numId w:val="1"/>
        </w:numPr>
        <w:spacing w:after="200" w:line="360" w:lineRule="auto"/>
        <w:contextualSpacing/>
        <w:rPr>
          <w:rFonts w:ascii="Arial" w:hAnsi="Arial" w:cs="Arial"/>
          <w:sz w:val="22"/>
          <w:szCs w:val="22"/>
        </w:rPr>
      </w:pPr>
      <w:r w:rsidRPr="009F57BD">
        <w:rPr>
          <w:rFonts w:ascii="Arial" w:hAnsi="Arial" w:cs="Arial"/>
          <w:sz w:val="22"/>
          <w:szCs w:val="22"/>
        </w:rPr>
        <w:t xml:space="preserve">a catastrophe, </w:t>
      </w:r>
      <w:r w:rsidR="0010140C" w:rsidRPr="009F57BD">
        <w:rPr>
          <w:rFonts w:ascii="Arial" w:hAnsi="Arial" w:cs="Arial"/>
          <w:sz w:val="22"/>
          <w:szCs w:val="22"/>
        </w:rPr>
        <w:t xml:space="preserve">health pandemic, </w:t>
      </w:r>
      <w:r w:rsidRPr="009F57BD">
        <w:rPr>
          <w:rFonts w:ascii="Arial" w:hAnsi="Arial" w:cs="Arial"/>
          <w:sz w:val="22"/>
          <w:szCs w:val="22"/>
        </w:rPr>
        <w:t xml:space="preserve">war, civil or military disturbance, or any actual or anticipated breach of any applicable law or regulation or any other event outside of the Promoter’s control. </w:t>
      </w:r>
    </w:p>
    <w:p w14:paraId="1FC68F7C" w14:textId="77777777" w:rsidR="009F57BD" w:rsidRDefault="00567E35" w:rsidP="009F57BD">
      <w:pPr>
        <w:ind w:left="360"/>
        <w:rPr>
          <w:rFonts w:ascii="Arial" w:hAnsi="Arial" w:cs="Arial"/>
          <w:sz w:val="22"/>
          <w:szCs w:val="22"/>
        </w:rPr>
      </w:pPr>
      <w:r>
        <w:rPr>
          <w:rFonts w:ascii="Arial" w:hAnsi="Arial" w:cs="Arial"/>
          <w:sz w:val="22"/>
          <w:szCs w:val="22"/>
        </w:rPr>
        <w:t xml:space="preserve">If the Promoter does cancel the competition details of the cancellation </w:t>
      </w:r>
      <w:r w:rsidR="00B643DC" w:rsidRPr="00E11BBE">
        <w:rPr>
          <w:rFonts w:ascii="Arial" w:hAnsi="Arial" w:cs="Arial"/>
          <w:sz w:val="22"/>
          <w:szCs w:val="22"/>
        </w:rPr>
        <w:t xml:space="preserve">will be published as soon as possible, and </w:t>
      </w:r>
      <w:r>
        <w:rPr>
          <w:rFonts w:ascii="Arial" w:hAnsi="Arial" w:cs="Arial"/>
          <w:sz w:val="22"/>
          <w:szCs w:val="22"/>
        </w:rPr>
        <w:t xml:space="preserve">cancellation will </w:t>
      </w:r>
      <w:r w:rsidR="00B643DC" w:rsidRPr="00E11BBE">
        <w:rPr>
          <w:rFonts w:ascii="Arial" w:hAnsi="Arial" w:cs="Arial"/>
          <w:sz w:val="22"/>
          <w:szCs w:val="22"/>
        </w:rPr>
        <w:t>be effective</w:t>
      </w:r>
      <w:r>
        <w:rPr>
          <w:rFonts w:ascii="Arial" w:hAnsi="Arial" w:cs="Arial"/>
          <w:sz w:val="22"/>
          <w:szCs w:val="22"/>
        </w:rPr>
        <w:t xml:space="preserve"> </w:t>
      </w:r>
      <w:r w:rsidR="00B643DC" w:rsidRPr="00E11BBE">
        <w:rPr>
          <w:rFonts w:ascii="Arial" w:hAnsi="Arial" w:cs="Arial"/>
          <w:sz w:val="22"/>
          <w:szCs w:val="22"/>
        </w:rPr>
        <w:t xml:space="preserve">immediately upon publishing on the </w:t>
      </w:r>
      <w:hyperlink w:history="1">
        <w:r w:rsidR="00B643DC" w:rsidRPr="00567E35">
          <w:rPr>
            <w:rStyle w:val="Hyperlink"/>
            <w:rFonts w:ascii="Arial" w:hAnsi="Arial" w:cs="Arial"/>
            <w:sz w:val="22"/>
            <w:szCs w:val="22"/>
          </w:rPr>
          <w:t xml:space="preserve">www.respect.gov.au </w:t>
        </w:r>
      </w:hyperlink>
      <w:r w:rsidR="00B643DC" w:rsidRPr="00E11BBE">
        <w:rPr>
          <w:rFonts w:ascii="Arial" w:hAnsi="Arial" w:cs="Arial"/>
          <w:sz w:val="22"/>
          <w:szCs w:val="22"/>
        </w:rPr>
        <w:t xml:space="preserve"> website.</w:t>
      </w:r>
    </w:p>
    <w:p w14:paraId="610E5EA5" w14:textId="77777777" w:rsidR="009F57BD" w:rsidRDefault="009F57BD" w:rsidP="009F57BD">
      <w:pPr>
        <w:ind w:left="360"/>
        <w:rPr>
          <w:rFonts w:ascii="Arial" w:hAnsi="Arial" w:cs="Arial"/>
          <w:sz w:val="22"/>
          <w:szCs w:val="22"/>
        </w:rPr>
      </w:pPr>
    </w:p>
    <w:p w14:paraId="5C879247" w14:textId="349531D2" w:rsidR="00600205" w:rsidRPr="009F57BD" w:rsidRDefault="00B97D8C" w:rsidP="009F57BD">
      <w:pPr>
        <w:numPr>
          <w:ilvl w:val="0"/>
          <w:numId w:val="1"/>
        </w:numPr>
        <w:spacing w:after="200" w:line="360" w:lineRule="auto"/>
        <w:contextualSpacing/>
        <w:rPr>
          <w:rFonts w:ascii="Arial" w:hAnsi="Arial"/>
          <w:sz w:val="22"/>
          <w:szCs w:val="22"/>
        </w:rPr>
      </w:pPr>
      <w:r w:rsidRPr="009F57BD">
        <w:rPr>
          <w:rFonts w:ascii="Arial" w:hAnsi="Arial"/>
          <w:sz w:val="22"/>
          <w:szCs w:val="22"/>
        </w:rPr>
        <w:t xml:space="preserve">The competition and these Terms and Conditions </w:t>
      </w:r>
      <w:r w:rsidR="00B643DC" w:rsidRPr="009F57BD">
        <w:rPr>
          <w:rFonts w:ascii="Arial" w:hAnsi="Arial"/>
          <w:sz w:val="22"/>
          <w:szCs w:val="22"/>
        </w:rPr>
        <w:t xml:space="preserve">are </w:t>
      </w:r>
      <w:r w:rsidRPr="009F57BD">
        <w:rPr>
          <w:rFonts w:ascii="Arial" w:hAnsi="Arial"/>
          <w:sz w:val="22"/>
          <w:szCs w:val="22"/>
        </w:rPr>
        <w:t>governed by Australian law and any disputes will be subject to the exclusive jurisdiction of the courts of Australia.</w:t>
      </w:r>
    </w:p>
    <w:p w14:paraId="4C0B6AE3" w14:textId="77777777" w:rsidR="00600205" w:rsidRDefault="00600205" w:rsidP="00C7284E">
      <w:pPr>
        <w:jc w:val="both"/>
        <w:rPr>
          <w:rFonts w:ascii="Arial" w:hAnsi="Arial" w:cs="Arial"/>
          <w:b/>
          <w:bCs/>
          <w:i/>
        </w:rPr>
      </w:pPr>
    </w:p>
    <w:p w14:paraId="09D1C609" w14:textId="77777777" w:rsidR="00600205" w:rsidRDefault="00600205" w:rsidP="00C7284E">
      <w:pPr>
        <w:jc w:val="both"/>
        <w:rPr>
          <w:rFonts w:ascii="Arial" w:hAnsi="Arial" w:cs="Arial"/>
          <w:b/>
          <w:bCs/>
          <w:i/>
        </w:rPr>
      </w:pPr>
    </w:p>
    <w:p w14:paraId="3E364941" w14:textId="77777777" w:rsidR="00600205" w:rsidRDefault="00600205" w:rsidP="00C7284E">
      <w:pPr>
        <w:jc w:val="both"/>
        <w:rPr>
          <w:rFonts w:ascii="Arial" w:hAnsi="Arial" w:cs="Arial"/>
          <w:b/>
          <w:bCs/>
          <w:i/>
        </w:rPr>
      </w:pPr>
    </w:p>
    <w:p w14:paraId="4564EF96" w14:textId="139CC170" w:rsidR="00600205" w:rsidRDefault="00600205" w:rsidP="00C7284E">
      <w:pPr>
        <w:jc w:val="both"/>
        <w:rPr>
          <w:rFonts w:ascii="Arial" w:hAnsi="Arial" w:cs="Arial"/>
          <w:b/>
          <w:bCs/>
          <w:i/>
        </w:rPr>
      </w:pPr>
    </w:p>
    <w:p w14:paraId="7FB5A24D" w14:textId="2883E584" w:rsidR="009F57BD" w:rsidRDefault="009F57BD" w:rsidP="00C7284E">
      <w:pPr>
        <w:jc w:val="both"/>
        <w:rPr>
          <w:rFonts w:ascii="Arial" w:hAnsi="Arial" w:cs="Arial"/>
          <w:b/>
          <w:bCs/>
          <w:i/>
        </w:rPr>
      </w:pPr>
    </w:p>
    <w:p w14:paraId="6708C022" w14:textId="0F700DCA" w:rsidR="009F57BD" w:rsidRDefault="009F57BD" w:rsidP="00C7284E">
      <w:pPr>
        <w:jc w:val="both"/>
        <w:rPr>
          <w:rFonts w:ascii="Arial" w:hAnsi="Arial" w:cs="Arial"/>
          <w:b/>
          <w:bCs/>
          <w:i/>
        </w:rPr>
      </w:pPr>
    </w:p>
    <w:p w14:paraId="58CDA7BE" w14:textId="48B3F8EB" w:rsidR="009F57BD" w:rsidRDefault="009F57BD" w:rsidP="00C7284E">
      <w:pPr>
        <w:jc w:val="both"/>
        <w:rPr>
          <w:rFonts w:ascii="Arial" w:hAnsi="Arial" w:cs="Arial"/>
          <w:b/>
          <w:bCs/>
          <w:i/>
        </w:rPr>
      </w:pPr>
    </w:p>
    <w:p w14:paraId="3B612251" w14:textId="77777777" w:rsidR="009F57BD" w:rsidRDefault="009F57BD" w:rsidP="00C7284E">
      <w:pPr>
        <w:jc w:val="both"/>
        <w:rPr>
          <w:rFonts w:ascii="Arial" w:hAnsi="Arial" w:cs="Arial"/>
          <w:b/>
          <w:bCs/>
          <w:i/>
        </w:rPr>
      </w:pPr>
    </w:p>
    <w:p w14:paraId="5D38618F" w14:textId="5700FF29" w:rsidR="00E76330" w:rsidRDefault="00E76330" w:rsidP="00C7284E">
      <w:pPr>
        <w:jc w:val="both"/>
        <w:rPr>
          <w:rFonts w:ascii="Arial" w:hAnsi="Arial" w:cs="Arial"/>
          <w:b/>
          <w:bCs/>
          <w:i/>
        </w:rPr>
      </w:pPr>
    </w:p>
    <w:p w14:paraId="5C499E36" w14:textId="77777777" w:rsidR="00E76330" w:rsidRDefault="00E76330" w:rsidP="00C7284E">
      <w:pPr>
        <w:jc w:val="both"/>
        <w:rPr>
          <w:rFonts w:ascii="Arial" w:hAnsi="Arial" w:cs="Arial"/>
          <w:b/>
          <w:bCs/>
          <w:i/>
        </w:rPr>
      </w:pPr>
    </w:p>
    <w:p w14:paraId="51E13B95" w14:textId="05A2AAA9" w:rsidR="00600205" w:rsidRDefault="00600205" w:rsidP="00C7284E">
      <w:pPr>
        <w:jc w:val="both"/>
        <w:rPr>
          <w:rFonts w:ascii="Arial" w:hAnsi="Arial" w:cs="Arial"/>
          <w:b/>
          <w:bCs/>
          <w:i/>
        </w:rPr>
      </w:pPr>
    </w:p>
    <w:p w14:paraId="1B3632D9" w14:textId="64EFD5F6" w:rsidR="00C7284E" w:rsidRPr="00B10379" w:rsidRDefault="00C7284E" w:rsidP="00C7284E">
      <w:pPr>
        <w:jc w:val="both"/>
        <w:rPr>
          <w:rFonts w:ascii="Arial" w:hAnsi="Arial" w:cs="Arial"/>
          <w:b/>
          <w:bCs/>
          <w:i/>
        </w:rPr>
      </w:pPr>
      <w:r>
        <w:rPr>
          <w:rFonts w:ascii="Arial" w:hAnsi="Arial" w:cs="Arial"/>
          <w:b/>
          <w:bCs/>
          <w:i/>
        </w:rPr>
        <w:t xml:space="preserve">STOP IT AT THE START – </w:t>
      </w:r>
      <w:r w:rsidRPr="00B10379">
        <w:rPr>
          <w:rFonts w:ascii="Arial" w:hAnsi="Arial" w:cs="Arial"/>
          <w:b/>
          <w:bCs/>
        </w:rPr>
        <w:t>RESPECT STORIES COMPETITION</w:t>
      </w:r>
    </w:p>
    <w:p w14:paraId="24C962B8" w14:textId="147C7B61" w:rsidR="00E11DAF" w:rsidRPr="00C7284E" w:rsidRDefault="00E11DAF" w:rsidP="00C7284E">
      <w:pPr>
        <w:jc w:val="both"/>
        <w:rPr>
          <w:rFonts w:ascii="Arial" w:hAnsi="Arial" w:cs="Arial"/>
          <w:b/>
          <w:bCs/>
        </w:rPr>
      </w:pPr>
      <w:r>
        <w:rPr>
          <w:rFonts w:ascii="Arial" w:hAnsi="Arial" w:cs="Arial"/>
          <w:b/>
          <w:bCs/>
        </w:rPr>
        <w:t>ENTRY FORM</w:t>
      </w:r>
      <w:r w:rsidR="004C005C">
        <w:rPr>
          <w:rFonts w:ascii="Arial" w:hAnsi="Arial" w:cs="Arial"/>
          <w:b/>
          <w:bCs/>
        </w:rPr>
        <w:t xml:space="preserve"> </w:t>
      </w:r>
    </w:p>
    <w:p w14:paraId="5CDCFA51" w14:textId="77777777" w:rsidR="00E11DAF" w:rsidRPr="00C7284E" w:rsidRDefault="00E11DAF" w:rsidP="00C7284E">
      <w:pPr>
        <w:jc w:val="both"/>
        <w:rPr>
          <w:rFonts w:ascii="Arial" w:hAnsi="Arial" w:cs="Arial"/>
        </w:rPr>
      </w:pPr>
    </w:p>
    <w:tbl>
      <w:tblPr>
        <w:tblStyle w:val="TableGrid"/>
        <w:tblW w:w="0" w:type="auto"/>
        <w:tblLook w:val="04A0" w:firstRow="1" w:lastRow="0" w:firstColumn="1" w:lastColumn="0" w:noHBand="0" w:noVBand="1"/>
      </w:tblPr>
      <w:tblGrid>
        <w:gridCol w:w="4589"/>
        <w:gridCol w:w="4427"/>
      </w:tblGrid>
      <w:tr w:rsidR="00E11DAF" w14:paraId="69C4638F" w14:textId="77777777" w:rsidTr="002C37AA">
        <w:trPr>
          <w:trHeight w:val="567"/>
        </w:trPr>
        <w:tc>
          <w:tcPr>
            <w:tcW w:w="4868" w:type="dxa"/>
          </w:tcPr>
          <w:p w14:paraId="247BEE96" w14:textId="77777777" w:rsidR="00E11DAF" w:rsidRDefault="00E11DAF" w:rsidP="002C37AA">
            <w:pPr>
              <w:jc w:val="both"/>
              <w:rPr>
                <w:rFonts w:ascii="Arial" w:hAnsi="Arial" w:cs="Arial"/>
              </w:rPr>
            </w:pPr>
            <w:r>
              <w:rPr>
                <w:rFonts w:ascii="Arial" w:hAnsi="Arial" w:cs="Arial"/>
              </w:rPr>
              <w:t>Entrant full name</w:t>
            </w:r>
          </w:p>
        </w:tc>
        <w:tc>
          <w:tcPr>
            <w:tcW w:w="4868" w:type="dxa"/>
          </w:tcPr>
          <w:p w14:paraId="417CBF51" w14:textId="77777777" w:rsidR="00E11DAF" w:rsidRDefault="00E11DAF" w:rsidP="002C37AA">
            <w:pPr>
              <w:jc w:val="both"/>
              <w:rPr>
                <w:rFonts w:ascii="Arial" w:hAnsi="Arial" w:cs="Arial"/>
              </w:rPr>
            </w:pPr>
          </w:p>
        </w:tc>
      </w:tr>
      <w:tr w:rsidR="00E11DAF" w14:paraId="6B6205D9" w14:textId="77777777" w:rsidTr="002C37AA">
        <w:trPr>
          <w:trHeight w:val="567"/>
        </w:trPr>
        <w:tc>
          <w:tcPr>
            <w:tcW w:w="4868" w:type="dxa"/>
          </w:tcPr>
          <w:p w14:paraId="2E2C5CB0" w14:textId="77777777" w:rsidR="00E11DAF" w:rsidRDefault="00E11DAF" w:rsidP="002C37AA">
            <w:pPr>
              <w:jc w:val="both"/>
              <w:rPr>
                <w:rFonts w:ascii="Arial" w:hAnsi="Arial" w:cs="Arial"/>
              </w:rPr>
            </w:pPr>
            <w:r>
              <w:rPr>
                <w:rFonts w:ascii="Arial" w:hAnsi="Arial" w:cs="Arial"/>
              </w:rPr>
              <w:t>Entrant date of birth (DD/MM/YYYY)</w:t>
            </w:r>
          </w:p>
        </w:tc>
        <w:tc>
          <w:tcPr>
            <w:tcW w:w="4868" w:type="dxa"/>
          </w:tcPr>
          <w:p w14:paraId="76EC8973" w14:textId="77777777" w:rsidR="00E11DAF" w:rsidRDefault="00E11DAF" w:rsidP="002C37AA">
            <w:pPr>
              <w:jc w:val="both"/>
              <w:rPr>
                <w:rFonts w:ascii="Arial" w:hAnsi="Arial" w:cs="Arial"/>
              </w:rPr>
            </w:pPr>
          </w:p>
        </w:tc>
      </w:tr>
      <w:tr w:rsidR="00E11DAF" w14:paraId="691F958D" w14:textId="77777777" w:rsidTr="002C37AA">
        <w:trPr>
          <w:trHeight w:val="567"/>
        </w:trPr>
        <w:tc>
          <w:tcPr>
            <w:tcW w:w="4868" w:type="dxa"/>
          </w:tcPr>
          <w:p w14:paraId="2A874673" w14:textId="77777777" w:rsidR="00E11DAF" w:rsidRDefault="00E11DAF" w:rsidP="002C37AA">
            <w:pPr>
              <w:jc w:val="both"/>
              <w:rPr>
                <w:rFonts w:ascii="Arial" w:hAnsi="Arial" w:cs="Arial"/>
              </w:rPr>
            </w:pPr>
            <w:r>
              <w:rPr>
                <w:rFonts w:ascii="Arial" w:hAnsi="Arial" w:cs="Arial"/>
              </w:rPr>
              <w:t xml:space="preserve">Parent/guardian full name </w:t>
            </w:r>
          </w:p>
        </w:tc>
        <w:tc>
          <w:tcPr>
            <w:tcW w:w="4868" w:type="dxa"/>
          </w:tcPr>
          <w:p w14:paraId="22A683EB" w14:textId="77777777" w:rsidR="00E11DAF" w:rsidRDefault="00E11DAF" w:rsidP="002C37AA">
            <w:pPr>
              <w:jc w:val="both"/>
              <w:rPr>
                <w:rFonts w:ascii="Arial" w:hAnsi="Arial" w:cs="Arial"/>
              </w:rPr>
            </w:pPr>
          </w:p>
        </w:tc>
      </w:tr>
      <w:tr w:rsidR="00E11DAF" w14:paraId="167DB22B" w14:textId="77777777" w:rsidTr="002C37AA">
        <w:trPr>
          <w:trHeight w:val="567"/>
        </w:trPr>
        <w:tc>
          <w:tcPr>
            <w:tcW w:w="4868" w:type="dxa"/>
          </w:tcPr>
          <w:p w14:paraId="7BB9317D" w14:textId="77777777" w:rsidR="00E11DAF" w:rsidRDefault="00E11DAF" w:rsidP="002C37AA">
            <w:pPr>
              <w:jc w:val="both"/>
              <w:rPr>
                <w:rFonts w:ascii="Arial" w:hAnsi="Arial" w:cs="Arial"/>
              </w:rPr>
            </w:pPr>
            <w:r>
              <w:rPr>
                <w:rFonts w:ascii="Arial" w:hAnsi="Arial" w:cs="Arial"/>
              </w:rPr>
              <w:t>Street address</w:t>
            </w:r>
          </w:p>
        </w:tc>
        <w:tc>
          <w:tcPr>
            <w:tcW w:w="4868" w:type="dxa"/>
          </w:tcPr>
          <w:p w14:paraId="0AAC7E80" w14:textId="77777777" w:rsidR="00E11DAF" w:rsidRDefault="00E11DAF" w:rsidP="002C37AA">
            <w:pPr>
              <w:jc w:val="both"/>
              <w:rPr>
                <w:rFonts w:ascii="Arial" w:hAnsi="Arial" w:cs="Arial"/>
              </w:rPr>
            </w:pPr>
          </w:p>
        </w:tc>
      </w:tr>
      <w:tr w:rsidR="00E11DAF" w14:paraId="5D756F22" w14:textId="77777777" w:rsidTr="002C37AA">
        <w:trPr>
          <w:trHeight w:val="567"/>
        </w:trPr>
        <w:tc>
          <w:tcPr>
            <w:tcW w:w="4868" w:type="dxa"/>
          </w:tcPr>
          <w:p w14:paraId="6F28E1E7" w14:textId="77777777" w:rsidR="00E11DAF" w:rsidRDefault="00E11DAF" w:rsidP="002C37AA">
            <w:pPr>
              <w:jc w:val="both"/>
              <w:rPr>
                <w:rFonts w:ascii="Arial" w:hAnsi="Arial" w:cs="Arial"/>
              </w:rPr>
            </w:pPr>
            <w:r>
              <w:rPr>
                <w:rFonts w:ascii="Arial" w:hAnsi="Arial" w:cs="Arial"/>
              </w:rPr>
              <w:t>Suburb</w:t>
            </w:r>
          </w:p>
        </w:tc>
        <w:tc>
          <w:tcPr>
            <w:tcW w:w="4868" w:type="dxa"/>
          </w:tcPr>
          <w:p w14:paraId="0E6F434C" w14:textId="77777777" w:rsidR="00E11DAF" w:rsidRDefault="00E11DAF" w:rsidP="002C37AA">
            <w:pPr>
              <w:jc w:val="both"/>
              <w:rPr>
                <w:rFonts w:ascii="Arial" w:hAnsi="Arial" w:cs="Arial"/>
              </w:rPr>
            </w:pPr>
          </w:p>
        </w:tc>
      </w:tr>
      <w:tr w:rsidR="00E11DAF" w14:paraId="59C7F4F1" w14:textId="77777777" w:rsidTr="002C37AA">
        <w:trPr>
          <w:trHeight w:val="567"/>
        </w:trPr>
        <w:tc>
          <w:tcPr>
            <w:tcW w:w="4868" w:type="dxa"/>
          </w:tcPr>
          <w:p w14:paraId="7D3551DA" w14:textId="77777777" w:rsidR="00E11DAF" w:rsidRDefault="00E11DAF" w:rsidP="002C37AA">
            <w:pPr>
              <w:jc w:val="both"/>
              <w:rPr>
                <w:rFonts w:ascii="Arial" w:hAnsi="Arial" w:cs="Arial"/>
              </w:rPr>
            </w:pPr>
            <w:r>
              <w:rPr>
                <w:rFonts w:ascii="Arial" w:hAnsi="Arial" w:cs="Arial"/>
              </w:rPr>
              <w:t xml:space="preserve">Postcode </w:t>
            </w:r>
          </w:p>
        </w:tc>
        <w:tc>
          <w:tcPr>
            <w:tcW w:w="4868" w:type="dxa"/>
          </w:tcPr>
          <w:p w14:paraId="0192049F" w14:textId="77777777" w:rsidR="00E11DAF" w:rsidRDefault="00E11DAF" w:rsidP="002C37AA">
            <w:pPr>
              <w:jc w:val="both"/>
              <w:rPr>
                <w:rFonts w:ascii="Arial" w:hAnsi="Arial" w:cs="Arial"/>
              </w:rPr>
            </w:pPr>
          </w:p>
        </w:tc>
      </w:tr>
      <w:tr w:rsidR="00E11DAF" w14:paraId="2F5146F9" w14:textId="77777777" w:rsidTr="002C37AA">
        <w:trPr>
          <w:trHeight w:val="567"/>
        </w:trPr>
        <w:tc>
          <w:tcPr>
            <w:tcW w:w="4868" w:type="dxa"/>
          </w:tcPr>
          <w:p w14:paraId="670CAFB2" w14:textId="77777777" w:rsidR="00E11DAF" w:rsidRDefault="00E11DAF" w:rsidP="002C37AA">
            <w:pPr>
              <w:jc w:val="both"/>
              <w:rPr>
                <w:rFonts w:ascii="Arial" w:hAnsi="Arial" w:cs="Arial"/>
              </w:rPr>
            </w:pPr>
            <w:r>
              <w:rPr>
                <w:rFonts w:ascii="Arial" w:hAnsi="Arial" w:cs="Arial"/>
              </w:rPr>
              <w:t>State</w:t>
            </w:r>
          </w:p>
        </w:tc>
        <w:tc>
          <w:tcPr>
            <w:tcW w:w="4868" w:type="dxa"/>
          </w:tcPr>
          <w:p w14:paraId="6CBD256A" w14:textId="77777777" w:rsidR="00E11DAF" w:rsidRDefault="00E11DAF" w:rsidP="002C37AA">
            <w:pPr>
              <w:jc w:val="both"/>
              <w:rPr>
                <w:rFonts w:ascii="Arial" w:hAnsi="Arial" w:cs="Arial"/>
              </w:rPr>
            </w:pPr>
          </w:p>
        </w:tc>
      </w:tr>
      <w:tr w:rsidR="00E11DAF" w14:paraId="10C53594" w14:textId="77777777" w:rsidTr="002C37AA">
        <w:trPr>
          <w:trHeight w:val="567"/>
        </w:trPr>
        <w:tc>
          <w:tcPr>
            <w:tcW w:w="4868" w:type="dxa"/>
          </w:tcPr>
          <w:p w14:paraId="5C1C94D9" w14:textId="77777777" w:rsidR="00E11DAF" w:rsidRDefault="00E11DAF" w:rsidP="002C37AA">
            <w:pPr>
              <w:jc w:val="both"/>
              <w:rPr>
                <w:rFonts w:ascii="Arial" w:hAnsi="Arial" w:cs="Arial"/>
              </w:rPr>
            </w:pPr>
            <w:r>
              <w:rPr>
                <w:rFonts w:ascii="Arial" w:hAnsi="Arial" w:cs="Arial"/>
              </w:rPr>
              <w:t xml:space="preserve">Parent/guardian phone number </w:t>
            </w:r>
          </w:p>
        </w:tc>
        <w:tc>
          <w:tcPr>
            <w:tcW w:w="4868" w:type="dxa"/>
          </w:tcPr>
          <w:p w14:paraId="4F87333B" w14:textId="77777777" w:rsidR="00E11DAF" w:rsidRDefault="00E11DAF" w:rsidP="002C37AA">
            <w:pPr>
              <w:jc w:val="both"/>
              <w:rPr>
                <w:rFonts w:ascii="Arial" w:hAnsi="Arial" w:cs="Arial"/>
              </w:rPr>
            </w:pPr>
          </w:p>
        </w:tc>
      </w:tr>
      <w:tr w:rsidR="00E11DAF" w14:paraId="70F4BDBD" w14:textId="77777777" w:rsidTr="002C37AA">
        <w:trPr>
          <w:trHeight w:val="567"/>
        </w:trPr>
        <w:tc>
          <w:tcPr>
            <w:tcW w:w="4868" w:type="dxa"/>
          </w:tcPr>
          <w:p w14:paraId="78A52BC1" w14:textId="77777777" w:rsidR="00E11DAF" w:rsidRDefault="00E11DAF" w:rsidP="002C37AA">
            <w:pPr>
              <w:jc w:val="both"/>
              <w:rPr>
                <w:rFonts w:ascii="Arial" w:hAnsi="Arial" w:cs="Arial"/>
              </w:rPr>
            </w:pPr>
            <w:r>
              <w:rPr>
                <w:rFonts w:ascii="Arial" w:hAnsi="Arial" w:cs="Arial"/>
              </w:rPr>
              <w:t>Parent/guardian email address</w:t>
            </w:r>
          </w:p>
        </w:tc>
        <w:tc>
          <w:tcPr>
            <w:tcW w:w="4868" w:type="dxa"/>
          </w:tcPr>
          <w:p w14:paraId="738C85C5" w14:textId="77777777" w:rsidR="00E11DAF" w:rsidRDefault="00E11DAF" w:rsidP="002C37AA">
            <w:pPr>
              <w:jc w:val="both"/>
              <w:rPr>
                <w:rFonts w:ascii="Arial" w:hAnsi="Arial" w:cs="Arial"/>
              </w:rPr>
            </w:pPr>
          </w:p>
        </w:tc>
      </w:tr>
      <w:tr w:rsidR="009D6DD3" w14:paraId="5CC04423" w14:textId="77777777" w:rsidTr="002C37AA">
        <w:trPr>
          <w:trHeight w:val="567"/>
        </w:trPr>
        <w:tc>
          <w:tcPr>
            <w:tcW w:w="4868" w:type="dxa"/>
          </w:tcPr>
          <w:p w14:paraId="2F4485E3" w14:textId="50D36A5F" w:rsidR="009D6DD3" w:rsidRDefault="009D6DD3" w:rsidP="002C37AA">
            <w:pPr>
              <w:jc w:val="both"/>
              <w:rPr>
                <w:rFonts w:ascii="Arial" w:hAnsi="Arial" w:cs="Arial"/>
              </w:rPr>
            </w:pPr>
            <w:r>
              <w:rPr>
                <w:rFonts w:ascii="Arial" w:hAnsi="Arial" w:cs="Arial"/>
              </w:rPr>
              <w:t>School name</w:t>
            </w:r>
            <w:r w:rsidR="0096148F">
              <w:rPr>
                <w:rFonts w:ascii="Arial" w:hAnsi="Arial" w:cs="Arial"/>
              </w:rPr>
              <w:t>*</w:t>
            </w:r>
          </w:p>
        </w:tc>
        <w:tc>
          <w:tcPr>
            <w:tcW w:w="4868" w:type="dxa"/>
          </w:tcPr>
          <w:p w14:paraId="72D12689" w14:textId="77777777" w:rsidR="009D6DD3" w:rsidRDefault="009D6DD3" w:rsidP="002C37AA">
            <w:pPr>
              <w:jc w:val="both"/>
              <w:rPr>
                <w:rFonts w:ascii="Arial" w:hAnsi="Arial" w:cs="Arial"/>
              </w:rPr>
            </w:pPr>
          </w:p>
        </w:tc>
      </w:tr>
      <w:tr w:rsidR="009D6DD3" w14:paraId="79357576" w14:textId="77777777" w:rsidTr="002C37AA">
        <w:trPr>
          <w:trHeight w:val="567"/>
        </w:trPr>
        <w:tc>
          <w:tcPr>
            <w:tcW w:w="4868" w:type="dxa"/>
          </w:tcPr>
          <w:p w14:paraId="4C53B20F" w14:textId="77777777" w:rsidR="009D6DD3" w:rsidRDefault="009D6DD3" w:rsidP="009D6DD3">
            <w:pPr>
              <w:jc w:val="both"/>
              <w:rPr>
                <w:rFonts w:ascii="Arial" w:hAnsi="Arial" w:cs="Arial"/>
                <w:sz w:val="22"/>
                <w:szCs w:val="22"/>
              </w:rPr>
            </w:pPr>
            <w:r>
              <w:rPr>
                <w:rFonts w:ascii="Arial" w:hAnsi="Arial" w:cs="Arial"/>
              </w:rPr>
              <w:t xml:space="preserve">Supervising teacher’s full name </w:t>
            </w:r>
          </w:p>
          <w:p w14:paraId="5F1D3DD8" w14:textId="77777777" w:rsidR="009D6DD3" w:rsidRDefault="009D6DD3" w:rsidP="002C37AA">
            <w:pPr>
              <w:jc w:val="both"/>
              <w:rPr>
                <w:rFonts w:ascii="Arial" w:hAnsi="Arial" w:cs="Arial"/>
              </w:rPr>
            </w:pPr>
          </w:p>
        </w:tc>
        <w:tc>
          <w:tcPr>
            <w:tcW w:w="4868" w:type="dxa"/>
          </w:tcPr>
          <w:p w14:paraId="7FDA6A85" w14:textId="77777777" w:rsidR="009D6DD3" w:rsidRDefault="009D6DD3" w:rsidP="002C37AA">
            <w:pPr>
              <w:jc w:val="both"/>
              <w:rPr>
                <w:rFonts w:ascii="Arial" w:hAnsi="Arial" w:cs="Arial"/>
              </w:rPr>
            </w:pPr>
          </w:p>
        </w:tc>
      </w:tr>
      <w:tr w:rsidR="009D6DD3" w:rsidRPr="009F57BD" w14:paraId="311EBF4F" w14:textId="77777777" w:rsidTr="002C37AA">
        <w:trPr>
          <w:trHeight w:val="567"/>
        </w:trPr>
        <w:tc>
          <w:tcPr>
            <w:tcW w:w="4868" w:type="dxa"/>
          </w:tcPr>
          <w:p w14:paraId="37C7FB76" w14:textId="4E5B391D" w:rsidR="009D6DD3" w:rsidRPr="009F57BD" w:rsidRDefault="009D6DD3" w:rsidP="002C37AA">
            <w:pPr>
              <w:jc w:val="both"/>
              <w:rPr>
                <w:rFonts w:ascii="Arial" w:hAnsi="Arial" w:cs="Arial"/>
              </w:rPr>
            </w:pPr>
            <w:r w:rsidRPr="009F57BD">
              <w:rPr>
                <w:rFonts w:ascii="Arial" w:hAnsi="Arial" w:cs="Arial"/>
              </w:rPr>
              <w:t>Street address</w:t>
            </w:r>
          </w:p>
        </w:tc>
        <w:tc>
          <w:tcPr>
            <w:tcW w:w="4868" w:type="dxa"/>
          </w:tcPr>
          <w:p w14:paraId="0E06ACC5" w14:textId="77777777" w:rsidR="009D6DD3" w:rsidRPr="009F57BD" w:rsidRDefault="009D6DD3" w:rsidP="002C37AA">
            <w:pPr>
              <w:jc w:val="both"/>
              <w:rPr>
                <w:rFonts w:ascii="Arial" w:hAnsi="Arial" w:cs="Arial"/>
              </w:rPr>
            </w:pPr>
          </w:p>
        </w:tc>
      </w:tr>
      <w:tr w:rsidR="009D6DD3" w:rsidRPr="009F57BD" w14:paraId="18B601CB" w14:textId="77777777" w:rsidTr="002C37AA">
        <w:trPr>
          <w:trHeight w:val="567"/>
        </w:trPr>
        <w:tc>
          <w:tcPr>
            <w:tcW w:w="4868" w:type="dxa"/>
          </w:tcPr>
          <w:p w14:paraId="0AFEEAAC" w14:textId="66717224" w:rsidR="009D6DD3" w:rsidRPr="009F57BD" w:rsidRDefault="009D6DD3" w:rsidP="002C37AA">
            <w:pPr>
              <w:jc w:val="both"/>
              <w:rPr>
                <w:rFonts w:ascii="Arial" w:hAnsi="Arial" w:cs="Arial"/>
              </w:rPr>
            </w:pPr>
            <w:r w:rsidRPr="009F57BD">
              <w:rPr>
                <w:rFonts w:ascii="Arial" w:hAnsi="Arial" w:cs="Arial"/>
              </w:rPr>
              <w:t>Suburb</w:t>
            </w:r>
          </w:p>
        </w:tc>
        <w:tc>
          <w:tcPr>
            <w:tcW w:w="4868" w:type="dxa"/>
          </w:tcPr>
          <w:p w14:paraId="707D79C9" w14:textId="77777777" w:rsidR="009D6DD3" w:rsidRPr="009F57BD" w:rsidRDefault="009D6DD3" w:rsidP="002C37AA">
            <w:pPr>
              <w:jc w:val="both"/>
              <w:rPr>
                <w:rFonts w:ascii="Arial" w:hAnsi="Arial" w:cs="Arial"/>
              </w:rPr>
            </w:pPr>
          </w:p>
        </w:tc>
      </w:tr>
      <w:tr w:rsidR="00C10868" w:rsidRPr="009F57BD" w14:paraId="241589B3" w14:textId="77777777" w:rsidTr="002C37AA">
        <w:trPr>
          <w:trHeight w:val="567"/>
        </w:trPr>
        <w:tc>
          <w:tcPr>
            <w:tcW w:w="4868" w:type="dxa"/>
          </w:tcPr>
          <w:p w14:paraId="531C57A5" w14:textId="2E4174FE" w:rsidR="00C10868" w:rsidRPr="009F57BD" w:rsidRDefault="009D6DD3" w:rsidP="002C37AA">
            <w:pPr>
              <w:jc w:val="both"/>
              <w:rPr>
                <w:rFonts w:ascii="Arial" w:hAnsi="Arial" w:cs="Arial"/>
              </w:rPr>
            </w:pPr>
            <w:r w:rsidRPr="009F57BD">
              <w:rPr>
                <w:rFonts w:ascii="Arial" w:hAnsi="Arial" w:cs="Arial"/>
              </w:rPr>
              <w:t>Postcode</w:t>
            </w:r>
          </w:p>
        </w:tc>
        <w:tc>
          <w:tcPr>
            <w:tcW w:w="4868" w:type="dxa"/>
          </w:tcPr>
          <w:p w14:paraId="015B3BE6" w14:textId="77777777" w:rsidR="00C10868" w:rsidRPr="009F57BD" w:rsidRDefault="00C10868" w:rsidP="002C37AA">
            <w:pPr>
              <w:jc w:val="both"/>
              <w:rPr>
                <w:rFonts w:ascii="Arial" w:hAnsi="Arial" w:cs="Arial"/>
              </w:rPr>
            </w:pPr>
          </w:p>
        </w:tc>
      </w:tr>
      <w:tr w:rsidR="00C10868" w:rsidRPr="009F57BD" w14:paraId="7523A696" w14:textId="77777777" w:rsidTr="002C37AA">
        <w:trPr>
          <w:trHeight w:val="567"/>
        </w:trPr>
        <w:tc>
          <w:tcPr>
            <w:tcW w:w="4868" w:type="dxa"/>
          </w:tcPr>
          <w:p w14:paraId="34CA1072" w14:textId="42131C5F" w:rsidR="00C10868" w:rsidRPr="009F57BD" w:rsidRDefault="009D6DD3" w:rsidP="002C37AA">
            <w:pPr>
              <w:jc w:val="both"/>
              <w:rPr>
                <w:rFonts w:ascii="Arial" w:hAnsi="Arial" w:cs="Arial"/>
              </w:rPr>
            </w:pPr>
            <w:r w:rsidRPr="009F57BD">
              <w:rPr>
                <w:rFonts w:ascii="Arial" w:hAnsi="Arial" w:cs="Arial"/>
              </w:rPr>
              <w:t>State</w:t>
            </w:r>
          </w:p>
        </w:tc>
        <w:tc>
          <w:tcPr>
            <w:tcW w:w="4868" w:type="dxa"/>
          </w:tcPr>
          <w:p w14:paraId="46E5B37D" w14:textId="77777777" w:rsidR="00C10868" w:rsidRPr="009F57BD" w:rsidRDefault="00C10868" w:rsidP="002C37AA">
            <w:pPr>
              <w:jc w:val="both"/>
              <w:rPr>
                <w:rFonts w:ascii="Arial" w:hAnsi="Arial" w:cs="Arial"/>
              </w:rPr>
            </w:pPr>
          </w:p>
        </w:tc>
      </w:tr>
      <w:tr w:rsidR="00C10868" w:rsidRPr="009F57BD" w14:paraId="5E83B910" w14:textId="77777777" w:rsidTr="002C37AA">
        <w:trPr>
          <w:trHeight w:val="567"/>
        </w:trPr>
        <w:tc>
          <w:tcPr>
            <w:tcW w:w="4868" w:type="dxa"/>
          </w:tcPr>
          <w:p w14:paraId="29AE6979" w14:textId="451E9133" w:rsidR="00C10868" w:rsidRPr="009F57BD" w:rsidRDefault="009D6DD3" w:rsidP="002C37AA">
            <w:pPr>
              <w:jc w:val="both"/>
              <w:rPr>
                <w:rFonts w:ascii="Arial" w:hAnsi="Arial" w:cs="Arial"/>
              </w:rPr>
            </w:pPr>
            <w:r w:rsidRPr="009F57BD">
              <w:rPr>
                <w:rFonts w:ascii="Arial" w:hAnsi="Arial" w:cs="Arial"/>
              </w:rPr>
              <w:t>School phone number</w:t>
            </w:r>
          </w:p>
        </w:tc>
        <w:tc>
          <w:tcPr>
            <w:tcW w:w="4868" w:type="dxa"/>
          </w:tcPr>
          <w:p w14:paraId="231101ED" w14:textId="77777777" w:rsidR="00C10868" w:rsidRPr="009F57BD" w:rsidRDefault="00C10868" w:rsidP="002C37AA">
            <w:pPr>
              <w:jc w:val="both"/>
              <w:rPr>
                <w:rFonts w:ascii="Arial" w:hAnsi="Arial" w:cs="Arial"/>
              </w:rPr>
            </w:pPr>
          </w:p>
        </w:tc>
      </w:tr>
      <w:tr w:rsidR="00C10868" w:rsidRPr="009F57BD" w14:paraId="7309055C" w14:textId="77777777" w:rsidTr="002C37AA">
        <w:trPr>
          <w:trHeight w:val="567"/>
        </w:trPr>
        <w:tc>
          <w:tcPr>
            <w:tcW w:w="4868" w:type="dxa"/>
          </w:tcPr>
          <w:p w14:paraId="3EA0A285" w14:textId="4D6E1057" w:rsidR="00C10868" w:rsidRPr="009F57BD" w:rsidRDefault="009D6DD3" w:rsidP="002C37AA">
            <w:pPr>
              <w:jc w:val="both"/>
              <w:rPr>
                <w:rFonts w:ascii="Arial" w:hAnsi="Arial" w:cs="Arial"/>
              </w:rPr>
            </w:pPr>
            <w:r w:rsidRPr="009F57BD">
              <w:rPr>
                <w:rFonts w:ascii="Arial" w:hAnsi="Arial" w:cs="Arial"/>
              </w:rPr>
              <w:t>Supervising teacher’s email address</w:t>
            </w:r>
          </w:p>
        </w:tc>
        <w:tc>
          <w:tcPr>
            <w:tcW w:w="4868" w:type="dxa"/>
          </w:tcPr>
          <w:p w14:paraId="3387926C" w14:textId="77777777" w:rsidR="00C10868" w:rsidRPr="009F57BD" w:rsidRDefault="00C10868" w:rsidP="002C37AA">
            <w:pPr>
              <w:jc w:val="both"/>
              <w:rPr>
                <w:rFonts w:ascii="Arial" w:hAnsi="Arial" w:cs="Arial"/>
              </w:rPr>
            </w:pPr>
          </w:p>
        </w:tc>
      </w:tr>
    </w:tbl>
    <w:p w14:paraId="78200081" w14:textId="283F0684" w:rsidR="00E11DAF" w:rsidRPr="009F57BD" w:rsidRDefault="00E11DAF" w:rsidP="00C7284E">
      <w:pPr>
        <w:pStyle w:val="ListParagraph"/>
        <w:jc w:val="both"/>
        <w:rPr>
          <w:rFonts w:ascii="Arial" w:hAnsi="Arial" w:cs="Arial"/>
        </w:rPr>
      </w:pPr>
    </w:p>
    <w:p w14:paraId="14E9B772" w14:textId="76308BA9" w:rsidR="0096148F" w:rsidRPr="009F57BD" w:rsidRDefault="0096148F" w:rsidP="00E11BBE">
      <w:pPr>
        <w:pStyle w:val="ListParagraph"/>
        <w:ind w:left="0"/>
        <w:jc w:val="both"/>
        <w:rPr>
          <w:rFonts w:ascii="Arial" w:hAnsi="Arial" w:cs="Arial"/>
        </w:rPr>
      </w:pPr>
      <w:r w:rsidRPr="009F57BD">
        <w:rPr>
          <w:rFonts w:ascii="Arial" w:hAnsi="Arial" w:cs="Arial"/>
          <w:i/>
          <w:iCs/>
        </w:rPr>
        <w:t>*The school attended by each of the state or territory winners will be contacted to receive a $500 prepaid Visa gift card for their school library.</w:t>
      </w:r>
    </w:p>
    <w:p w14:paraId="25BD6E15" w14:textId="77777777" w:rsidR="0096148F" w:rsidRPr="009F57BD" w:rsidRDefault="0096148F" w:rsidP="00C7284E">
      <w:pPr>
        <w:pStyle w:val="ListParagraph"/>
        <w:jc w:val="both"/>
        <w:rPr>
          <w:rFonts w:ascii="Arial" w:hAnsi="Arial" w:cs="Arial"/>
        </w:rPr>
      </w:pPr>
    </w:p>
    <w:p w14:paraId="2240F5F5" w14:textId="77777777" w:rsidR="00A36C0D" w:rsidRPr="009F57BD" w:rsidRDefault="00A36C0D" w:rsidP="00A36C0D">
      <w:pPr>
        <w:rPr>
          <w:rFonts w:ascii="Arial" w:hAnsi="Arial" w:cs="Arial"/>
          <w:b/>
          <w:iCs/>
        </w:rPr>
      </w:pPr>
      <w:r w:rsidRPr="009F57BD">
        <w:rPr>
          <w:rFonts w:ascii="Arial" w:hAnsi="Arial" w:cs="Arial"/>
          <w:b/>
          <w:iCs/>
        </w:rPr>
        <w:t xml:space="preserve">Personal Information Collection Notice </w:t>
      </w:r>
    </w:p>
    <w:p w14:paraId="31287A77" w14:textId="77777777" w:rsidR="00A36C0D" w:rsidRPr="009F57BD" w:rsidRDefault="00A36C0D" w:rsidP="00A36C0D">
      <w:pPr>
        <w:rPr>
          <w:rFonts w:ascii="Arial" w:hAnsi="Arial" w:cs="Arial"/>
          <w:iCs/>
        </w:rPr>
      </w:pPr>
      <w:r w:rsidRPr="009F57BD">
        <w:rPr>
          <w:rFonts w:ascii="Arial" w:hAnsi="Arial" w:cs="Arial"/>
          <w:iCs/>
        </w:rPr>
        <w:t xml:space="preserve">Your personal information is being collected by the Department of Social Services (the Promoter) for the purpose of the </w:t>
      </w:r>
      <w:r w:rsidRPr="009F57BD">
        <w:rPr>
          <w:rFonts w:ascii="Arial" w:hAnsi="Arial" w:cs="Arial"/>
          <w:i/>
          <w:iCs/>
        </w:rPr>
        <w:t>Stop it at the Start</w:t>
      </w:r>
      <w:r w:rsidRPr="009F57BD">
        <w:rPr>
          <w:rFonts w:ascii="Arial" w:hAnsi="Arial" w:cs="Arial"/>
          <w:iCs/>
        </w:rPr>
        <w:t xml:space="preserve"> Respect Stories competition. If you do not provide this information you will be unable to enter the competition. </w:t>
      </w:r>
      <w:r w:rsidRPr="009F57BD">
        <w:rPr>
          <w:rFonts w:ascii="Arial" w:hAnsi="Arial" w:cs="Arial"/>
          <w:iCs/>
        </w:rPr>
        <w:lastRenderedPageBreak/>
        <w:t>Your information will be used and handled in accordance with the Privacy Act 1988, Australian Privacy Principles and the Promoter’s Privacy Policy. Your personal information will be</w:t>
      </w:r>
    </w:p>
    <w:p w14:paraId="78EF057D" w14:textId="77777777" w:rsidR="00A36C0D" w:rsidRPr="009F57BD" w:rsidRDefault="00A36C0D" w:rsidP="00A36C0D">
      <w:pPr>
        <w:pStyle w:val="ListParagraph"/>
        <w:numPr>
          <w:ilvl w:val="0"/>
          <w:numId w:val="4"/>
        </w:numPr>
        <w:rPr>
          <w:rFonts w:ascii="Arial" w:hAnsi="Arial" w:cs="Arial"/>
          <w:iCs/>
        </w:rPr>
      </w:pPr>
      <w:r w:rsidRPr="009F57BD">
        <w:rPr>
          <w:rFonts w:ascii="Arial" w:hAnsi="Arial" w:cs="Arial"/>
          <w:iCs/>
        </w:rPr>
        <w:t xml:space="preserve">used by the Promoter to contact you in relation to the competition, and to verify the validity of your entry and entrant details (including your identity, age and address). </w:t>
      </w:r>
    </w:p>
    <w:p w14:paraId="04B27996" w14:textId="77777777" w:rsidR="00A36C0D" w:rsidRPr="009F57BD" w:rsidRDefault="00A36C0D" w:rsidP="00A36C0D">
      <w:pPr>
        <w:pStyle w:val="ListParagraph"/>
        <w:numPr>
          <w:ilvl w:val="0"/>
          <w:numId w:val="4"/>
        </w:numPr>
        <w:rPr>
          <w:rFonts w:ascii="Arial" w:hAnsi="Arial" w:cs="Arial"/>
          <w:iCs/>
        </w:rPr>
      </w:pPr>
      <w:r w:rsidRPr="009F57BD">
        <w:rPr>
          <w:rFonts w:ascii="Arial" w:hAnsi="Arial" w:cs="Arial"/>
          <w:iCs/>
        </w:rPr>
        <w:t xml:space="preserve">disclosed to the Judging Committee appointed by the Promoter,  for the purpose of judging and selecting the winning entry.  </w:t>
      </w:r>
    </w:p>
    <w:p w14:paraId="4DEF15A1" w14:textId="77777777" w:rsidR="00A36C0D" w:rsidRPr="009F57BD" w:rsidRDefault="00A36C0D" w:rsidP="00A36C0D">
      <w:pPr>
        <w:rPr>
          <w:rFonts w:ascii="Arial" w:hAnsi="Arial" w:cs="Arial"/>
          <w:iCs/>
        </w:rPr>
      </w:pPr>
    </w:p>
    <w:p w14:paraId="681DACC9" w14:textId="77777777" w:rsidR="00A36C0D" w:rsidRPr="009F57BD" w:rsidRDefault="00A36C0D" w:rsidP="00A36C0D">
      <w:pPr>
        <w:rPr>
          <w:rFonts w:ascii="Arial" w:hAnsi="Arial" w:cs="Arial"/>
          <w:iCs/>
        </w:rPr>
      </w:pPr>
      <w:r w:rsidRPr="009F57BD">
        <w:rPr>
          <w:rFonts w:ascii="Arial" w:hAnsi="Arial" w:cs="Arial"/>
          <w:iCs/>
        </w:rPr>
        <w:t>Your personal information will not otherwise be disclosed without your prior consent, unless required by law. Your personal information will not be disclosed to overseas recipients. For further information including how to access your information and how to make a complaint, see the Promoter’s Privacy Policy.</w:t>
      </w:r>
    </w:p>
    <w:p w14:paraId="557A790E" w14:textId="77777777" w:rsidR="00A36C0D" w:rsidRPr="009F57BD" w:rsidRDefault="00A36C0D" w:rsidP="00A36C0D">
      <w:pPr>
        <w:rPr>
          <w:rFonts w:ascii="Arial" w:hAnsi="Arial" w:cs="Arial"/>
          <w:iCs/>
        </w:rPr>
      </w:pPr>
    </w:p>
    <w:p w14:paraId="5682E65A" w14:textId="77777777" w:rsidR="00A36C0D" w:rsidRPr="009F57BD" w:rsidRDefault="00A36C0D" w:rsidP="00A36C0D">
      <w:pPr>
        <w:rPr>
          <w:rFonts w:ascii="Arial" w:hAnsi="Arial" w:cs="Arial"/>
          <w:iCs/>
        </w:rPr>
      </w:pPr>
      <w:r w:rsidRPr="009F57BD">
        <w:rPr>
          <w:rFonts w:ascii="Arial" w:hAnsi="Arial" w:cs="Arial"/>
          <w:iCs/>
        </w:rPr>
        <w:t>(Winners and reserve winners will be separately requested to be recorded and photographed – see the Terms and Conditions).</w:t>
      </w:r>
    </w:p>
    <w:p w14:paraId="64A1F4E1" w14:textId="77777777" w:rsidR="00A36C0D" w:rsidRPr="009F57BD" w:rsidRDefault="00A36C0D" w:rsidP="00C7284E">
      <w:pPr>
        <w:rPr>
          <w:rFonts w:ascii="Arial" w:hAnsi="Arial" w:cs="Arial"/>
          <w:b/>
          <w:iCs/>
        </w:rPr>
      </w:pPr>
    </w:p>
    <w:p w14:paraId="1D46DBBE" w14:textId="5F51EA9A" w:rsidR="00E11DAF" w:rsidRPr="009F57BD" w:rsidRDefault="00E11DAF" w:rsidP="00C7284E">
      <w:pPr>
        <w:rPr>
          <w:rFonts w:ascii="Arial" w:hAnsi="Arial" w:cs="Arial"/>
          <w:b/>
          <w:iCs/>
        </w:rPr>
      </w:pPr>
      <w:r w:rsidRPr="009F57BD">
        <w:rPr>
          <w:rFonts w:ascii="Arial" w:hAnsi="Arial" w:cs="Arial"/>
          <w:b/>
          <w:iCs/>
        </w:rPr>
        <w:t>Consent of parent/guardian</w:t>
      </w:r>
    </w:p>
    <w:p w14:paraId="53379683" w14:textId="663A7897" w:rsidR="00E11DAF" w:rsidRPr="009F57BD" w:rsidRDefault="00E11DAF" w:rsidP="00C7284E">
      <w:pPr>
        <w:rPr>
          <w:rFonts w:ascii="Arial" w:hAnsi="Arial" w:cs="Arial"/>
          <w:iCs/>
        </w:rPr>
      </w:pPr>
      <w:r w:rsidRPr="009F57BD">
        <w:rPr>
          <w:rFonts w:ascii="Arial" w:hAnsi="Arial" w:cs="Arial"/>
          <w:iCs/>
        </w:rPr>
        <w:t xml:space="preserve">By signing below, I state that I have read and agree to the </w:t>
      </w:r>
      <w:r w:rsidRPr="009F57BD">
        <w:rPr>
          <w:rFonts w:ascii="Arial" w:hAnsi="Arial" w:cs="Arial"/>
          <w:i/>
          <w:iCs/>
        </w:rPr>
        <w:t xml:space="preserve">Stop it at the Start </w:t>
      </w:r>
      <w:r w:rsidRPr="009F57BD">
        <w:rPr>
          <w:rFonts w:ascii="Arial" w:hAnsi="Arial" w:cs="Arial"/>
          <w:iCs/>
        </w:rPr>
        <w:t>Respect Stories competition terms and conditions and give consent for my child to enter</w:t>
      </w:r>
      <w:r w:rsidR="00A36C0D" w:rsidRPr="009F57BD">
        <w:rPr>
          <w:rFonts w:ascii="Arial" w:hAnsi="Arial" w:cs="Arial"/>
          <w:iCs/>
        </w:rPr>
        <w:t>.</w:t>
      </w:r>
    </w:p>
    <w:p w14:paraId="597D8553" w14:textId="77777777" w:rsidR="00E11DAF" w:rsidRPr="009F57BD" w:rsidRDefault="00E11DAF" w:rsidP="00C7284E">
      <w:pPr>
        <w:jc w:val="both"/>
        <w:rPr>
          <w:rFonts w:ascii="Arial" w:hAnsi="Arial" w:cs="Arial"/>
        </w:rPr>
      </w:pPr>
    </w:p>
    <w:p w14:paraId="10396077" w14:textId="77777777" w:rsidR="00A36C0D" w:rsidRPr="009F57BD" w:rsidRDefault="00A36C0D" w:rsidP="00C7284E">
      <w:pPr>
        <w:jc w:val="both"/>
        <w:rPr>
          <w:rFonts w:ascii="Arial" w:hAnsi="Arial" w:cs="Arial"/>
        </w:rPr>
      </w:pPr>
    </w:p>
    <w:p w14:paraId="4DF5CE2A" w14:textId="46D26354" w:rsidR="00E11DAF" w:rsidRPr="009F57BD" w:rsidRDefault="00E11DAF" w:rsidP="00C7284E">
      <w:pPr>
        <w:jc w:val="both"/>
        <w:rPr>
          <w:rFonts w:ascii="Arial" w:hAnsi="Arial" w:cs="Arial"/>
        </w:rPr>
      </w:pPr>
      <w:r w:rsidRPr="009F57BD">
        <w:rPr>
          <w:rFonts w:ascii="Arial" w:hAnsi="Arial" w:cs="Arial"/>
        </w:rPr>
        <w:t xml:space="preserve">SIGNATURE: </w:t>
      </w:r>
    </w:p>
    <w:p w14:paraId="376EDFAB" w14:textId="7195C8FD" w:rsidR="00E11DAF" w:rsidRDefault="00E11DAF" w:rsidP="00C7284E">
      <w:pPr>
        <w:jc w:val="both"/>
        <w:rPr>
          <w:rFonts w:ascii="Arial" w:hAnsi="Arial" w:cs="Arial"/>
        </w:rPr>
      </w:pPr>
    </w:p>
    <w:p w14:paraId="4425588B" w14:textId="1DE79DEE" w:rsidR="009F57BD" w:rsidRPr="009F57BD" w:rsidRDefault="009F57BD" w:rsidP="009F57BD">
      <w:pPr>
        <w:pBdr>
          <w:bottom w:val="single" w:sz="12" w:space="1" w:color="auto"/>
        </w:pBdr>
        <w:rPr>
          <w:rFonts w:ascii="Arial" w:hAnsi="Arial" w:cs="Arial"/>
        </w:rPr>
      </w:pPr>
    </w:p>
    <w:p w14:paraId="5E1C3243" w14:textId="068D2DEB" w:rsidR="00E11DAF" w:rsidRPr="009F57BD" w:rsidRDefault="00E11DAF" w:rsidP="00C7284E">
      <w:pPr>
        <w:jc w:val="both"/>
        <w:rPr>
          <w:rFonts w:ascii="Arial" w:hAnsi="Arial" w:cs="Arial"/>
        </w:rPr>
      </w:pPr>
    </w:p>
    <w:p w14:paraId="02B7A885" w14:textId="51DC8D7F" w:rsidR="007B0256" w:rsidRPr="009F57BD" w:rsidRDefault="00E11DAF" w:rsidP="00B91E3E">
      <w:pPr>
        <w:rPr>
          <w:rFonts w:ascii="Arial" w:hAnsi="Arial" w:cs="Arial"/>
        </w:rPr>
      </w:pPr>
      <w:r w:rsidRPr="009F57BD">
        <w:rPr>
          <w:rFonts w:ascii="Arial" w:hAnsi="Arial" w:cs="Arial"/>
        </w:rPr>
        <w:t>PRINT NAME:</w:t>
      </w:r>
    </w:p>
    <w:p w14:paraId="152D2B17" w14:textId="3FBF4805" w:rsidR="00E11DAF" w:rsidRPr="009F57BD" w:rsidRDefault="00E11DAF" w:rsidP="00B91E3E">
      <w:pPr>
        <w:pBdr>
          <w:bottom w:val="single" w:sz="12" w:space="1" w:color="auto"/>
        </w:pBdr>
        <w:rPr>
          <w:rFonts w:ascii="Arial" w:hAnsi="Arial" w:cs="Arial"/>
        </w:rPr>
      </w:pPr>
    </w:p>
    <w:p w14:paraId="283AB54B" w14:textId="77777777" w:rsidR="00E11DAF" w:rsidRPr="009F57BD" w:rsidRDefault="00E11DAF" w:rsidP="00B91E3E">
      <w:pPr>
        <w:pBdr>
          <w:bottom w:val="single" w:sz="12" w:space="1" w:color="auto"/>
        </w:pBdr>
        <w:rPr>
          <w:rFonts w:ascii="Arial" w:hAnsi="Arial" w:cs="Arial"/>
        </w:rPr>
      </w:pPr>
    </w:p>
    <w:p w14:paraId="31518CEA" w14:textId="77777777" w:rsidR="00E11DAF" w:rsidRPr="009F57BD" w:rsidRDefault="00E11DAF" w:rsidP="00B91E3E">
      <w:pPr>
        <w:rPr>
          <w:rFonts w:ascii="Arial" w:hAnsi="Arial" w:cs="Arial"/>
        </w:rPr>
      </w:pPr>
    </w:p>
    <w:p w14:paraId="1952286B" w14:textId="63842B53" w:rsidR="00E11DAF" w:rsidRPr="009F57BD" w:rsidRDefault="00E11DAF" w:rsidP="00B91E3E">
      <w:pPr>
        <w:rPr>
          <w:rFonts w:ascii="Arial" w:hAnsi="Arial" w:cs="Arial"/>
        </w:rPr>
      </w:pPr>
      <w:r w:rsidRPr="009F57BD">
        <w:rPr>
          <w:rFonts w:ascii="Arial" w:hAnsi="Arial" w:cs="Arial"/>
        </w:rPr>
        <w:t>DATE:</w:t>
      </w:r>
    </w:p>
    <w:p w14:paraId="607EF0DB" w14:textId="5BC6DC49" w:rsidR="00E11DAF" w:rsidRPr="009F57BD" w:rsidRDefault="00E11DAF" w:rsidP="009F57BD">
      <w:pPr>
        <w:pBdr>
          <w:bottom w:val="single" w:sz="12" w:space="0" w:color="auto"/>
        </w:pBdr>
        <w:rPr>
          <w:rFonts w:ascii="Arial" w:hAnsi="Arial" w:cs="Arial"/>
        </w:rPr>
      </w:pPr>
    </w:p>
    <w:p w14:paraId="76FDB2E9" w14:textId="77777777" w:rsidR="00E11DAF" w:rsidRPr="009F57BD" w:rsidRDefault="00E11DAF" w:rsidP="009F57BD">
      <w:pPr>
        <w:pBdr>
          <w:bottom w:val="single" w:sz="12" w:space="0" w:color="auto"/>
        </w:pBdr>
        <w:rPr>
          <w:rFonts w:ascii="Arial" w:hAnsi="Arial" w:cs="Arial"/>
        </w:rPr>
      </w:pPr>
    </w:p>
    <w:p w14:paraId="0C2A0195" w14:textId="77777777" w:rsidR="00E11DAF" w:rsidRPr="00B91E3E" w:rsidRDefault="00E11DAF" w:rsidP="00B91E3E"/>
    <w:sectPr w:rsidR="00E11DAF" w:rsidRPr="00B91E3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B3433" w14:textId="77777777" w:rsidR="00947AC0" w:rsidRDefault="00947AC0" w:rsidP="00B04ED8">
      <w:r>
        <w:separator/>
      </w:r>
    </w:p>
  </w:endnote>
  <w:endnote w:type="continuationSeparator" w:id="0">
    <w:p w14:paraId="662E608B" w14:textId="77777777" w:rsidR="00947AC0" w:rsidRDefault="00947AC0"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243597"/>
      <w:docPartObj>
        <w:docPartGallery w:val="Page Numbers (Bottom of Page)"/>
        <w:docPartUnique/>
      </w:docPartObj>
    </w:sdtPr>
    <w:sdtEndPr>
      <w:rPr>
        <w:noProof/>
      </w:rPr>
    </w:sdtEndPr>
    <w:sdtContent>
      <w:p w14:paraId="49DA85D1" w14:textId="5FD621AE" w:rsidR="00042E1D" w:rsidRDefault="00042E1D">
        <w:pPr>
          <w:pStyle w:val="Footer"/>
          <w:jc w:val="center"/>
        </w:pPr>
        <w:r>
          <w:fldChar w:fldCharType="begin"/>
        </w:r>
        <w:r>
          <w:instrText xml:space="preserve"> PAGE   \* MERGEFORMAT </w:instrText>
        </w:r>
        <w:r>
          <w:fldChar w:fldCharType="separate"/>
        </w:r>
        <w:r w:rsidR="00453FA2">
          <w:rPr>
            <w:noProof/>
          </w:rPr>
          <w:t>2</w:t>
        </w:r>
        <w:r>
          <w:rPr>
            <w:noProof/>
          </w:rPr>
          <w:fldChar w:fldCharType="end"/>
        </w:r>
      </w:p>
    </w:sdtContent>
  </w:sdt>
  <w:p w14:paraId="58CEF1C0"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D8AFD" w14:textId="77777777" w:rsidR="00947AC0" w:rsidRDefault="00947AC0" w:rsidP="00B04ED8">
      <w:r>
        <w:separator/>
      </w:r>
    </w:p>
  </w:footnote>
  <w:footnote w:type="continuationSeparator" w:id="0">
    <w:p w14:paraId="675F3FD0" w14:textId="77777777" w:rsidR="00947AC0" w:rsidRDefault="00947AC0" w:rsidP="00B0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589D"/>
    <w:multiLevelType w:val="hybridMultilevel"/>
    <w:tmpl w:val="53B48C8E"/>
    <w:lvl w:ilvl="0" w:tplc="C4F232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CB16D8"/>
    <w:multiLevelType w:val="hybridMultilevel"/>
    <w:tmpl w:val="3122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35B53"/>
    <w:multiLevelType w:val="hybridMultilevel"/>
    <w:tmpl w:val="8FC2B088"/>
    <w:lvl w:ilvl="0" w:tplc="1CFC329E">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2BA39C8"/>
    <w:multiLevelType w:val="hybridMultilevel"/>
    <w:tmpl w:val="BDDE72C8"/>
    <w:lvl w:ilvl="0" w:tplc="0C090019">
      <w:start w:val="1"/>
      <w:numFmt w:val="lowerLetter"/>
      <w:lvlText w:val="%1."/>
      <w:lvlJc w:val="left"/>
      <w:pPr>
        <w:ind w:left="5268"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7FD30A83"/>
    <w:multiLevelType w:val="hybridMultilevel"/>
    <w:tmpl w:val="658C1B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8C"/>
    <w:rsid w:val="00005633"/>
    <w:rsid w:val="00010EC7"/>
    <w:rsid w:val="0003537C"/>
    <w:rsid w:val="00037ECB"/>
    <w:rsid w:val="00042E1D"/>
    <w:rsid w:val="000468BA"/>
    <w:rsid w:val="000612D6"/>
    <w:rsid w:val="00076021"/>
    <w:rsid w:val="00085D1E"/>
    <w:rsid w:val="000A1EC9"/>
    <w:rsid w:val="000E6E44"/>
    <w:rsid w:val="0010140C"/>
    <w:rsid w:val="0012729F"/>
    <w:rsid w:val="00174D54"/>
    <w:rsid w:val="00186DD3"/>
    <w:rsid w:val="001B7433"/>
    <w:rsid w:val="001C5038"/>
    <w:rsid w:val="001D71A0"/>
    <w:rsid w:val="001E630D"/>
    <w:rsid w:val="0022545A"/>
    <w:rsid w:val="0026210D"/>
    <w:rsid w:val="00275368"/>
    <w:rsid w:val="00284DC9"/>
    <w:rsid w:val="002933F2"/>
    <w:rsid w:val="002969E8"/>
    <w:rsid w:val="002B5C3F"/>
    <w:rsid w:val="002C4D64"/>
    <w:rsid w:val="002C5EFD"/>
    <w:rsid w:val="002D1331"/>
    <w:rsid w:val="002F26CB"/>
    <w:rsid w:val="002F37F4"/>
    <w:rsid w:val="003049F7"/>
    <w:rsid w:val="003109EE"/>
    <w:rsid w:val="003226EE"/>
    <w:rsid w:val="00356193"/>
    <w:rsid w:val="00387A27"/>
    <w:rsid w:val="00390254"/>
    <w:rsid w:val="003B2BB8"/>
    <w:rsid w:val="003B54AA"/>
    <w:rsid w:val="003C28C1"/>
    <w:rsid w:val="003D34FF"/>
    <w:rsid w:val="003D3E0C"/>
    <w:rsid w:val="00404F61"/>
    <w:rsid w:val="00427F8E"/>
    <w:rsid w:val="00436EE9"/>
    <w:rsid w:val="004477FA"/>
    <w:rsid w:val="00453FA2"/>
    <w:rsid w:val="0046494D"/>
    <w:rsid w:val="00482CCB"/>
    <w:rsid w:val="00486309"/>
    <w:rsid w:val="004B54CA"/>
    <w:rsid w:val="004C005C"/>
    <w:rsid w:val="004C253C"/>
    <w:rsid w:val="004E4C49"/>
    <w:rsid w:val="004E5CBF"/>
    <w:rsid w:val="00514889"/>
    <w:rsid w:val="00551C08"/>
    <w:rsid w:val="005554C1"/>
    <w:rsid w:val="00567E35"/>
    <w:rsid w:val="00573D3F"/>
    <w:rsid w:val="005C2505"/>
    <w:rsid w:val="005C3AA9"/>
    <w:rsid w:val="00600205"/>
    <w:rsid w:val="00610798"/>
    <w:rsid w:val="00621FC5"/>
    <w:rsid w:val="006335B7"/>
    <w:rsid w:val="006335F6"/>
    <w:rsid w:val="00637B02"/>
    <w:rsid w:val="00637FCC"/>
    <w:rsid w:val="00640D87"/>
    <w:rsid w:val="0065733E"/>
    <w:rsid w:val="00683A84"/>
    <w:rsid w:val="006A4CE7"/>
    <w:rsid w:val="006D1EE4"/>
    <w:rsid w:val="006D4720"/>
    <w:rsid w:val="006E2F56"/>
    <w:rsid w:val="007342AA"/>
    <w:rsid w:val="00736CDA"/>
    <w:rsid w:val="0075440A"/>
    <w:rsid w:val="00760355"/>
    <w:rsid w:val="007833CD"/>
    <w:rsid w:val="00785261"/>
    <w:rsid w:val="007A1EBC"/>
    <w:rsid w:val="007B0256"/>
    <w:rsid w:val="007D146D"/>
    <w:rsid w:val="008078B7"/>
    <w:rsid w:val="0083177B"/>
    <w:rsid w:val="00832348"/>
    <w:rsid w:val="00857F90"/>
    <w:rsid w:val="00877E2F"/>
    <w:rsid w:val="00880576"/>
    <w:rsid w:val="00885A55"/>
    <w:rsid w:val="008B3A6A"/>
    <w:rsid w:val="008C7D3A"/>
    <w:rsid w:val="008D02FF"/>
    <w:rsid w:val="009225F0"/>
    <w:rsid w:val="009270EE"/>
    <w:rsid w:val="0093462C"/>
    <w:rsid w:val="00947AC0"/>
    <w:rsid w:val="00953795"/>
    <w:rsid w:val="0096148F"/>
    <w:rsid w:val="00973DE3"/>
    <w:rsid w:val="00974189"/>
    <w:rsid w:val="00991572"/>
    <w:rsid w:val="009B1C71"/>
    <w:rsid w:val="009C7153"/>
    <w:rsid w:val="009D6DD3"/>
    <w:rsid w:val="009F57BD"/>
    <w:rsid w:val="00A15EEC"/>
    <w:rsid w:val="00A22744"/>
    <w:rsid w:val="00A36C0D"/>
    <w:rsid w:val="00A92618"/>
    <w:rsid w:val="00AA34DF"/>
    <w:rsid w:val="00AC5BB6"/>
    <w:rsid w:val="00AC63DE"/>
    <w:rsid w:val="00AF44C0"/>
    <w:rsid w:val="00B04ED8"/>
    <w:rsid w:val="00B10379"/>
    <w:rsid w:val="00B643DC"/>
    <w:rsid w:val="00B70691"/>
    <w:rsid w:val="00B76CBE"/>
    <w:rsid w:val="00B91E3E"/>
    <w:rsid w:val="00B97D8C"/>
    <w:rsid w:val="00BA2DB9"/>
    <w:rsid w:val="00BB1616"/>
    <w:rsid w:val="00BD1616"/>
    <w:rsid w:val="00BE7148"/>
    <w:rsid w:val="00C10868"/>
    <w:rsid w:val="00C51E9C"/>
    <w:rsid w:val="00C559D5"/>
    <w:rsid w:val="00C7284E"/>
    <w:rsid w:val="00C84DD7"/>
    <w:rsid w:val="00C94358"/>
    <w:rsid w:val="00CA0E2D"/>
    <w:rsid w:val="00CB5863"/>
    <w:rsid w:val="00CF7A8A"/>
    <w:rsid w:val="00D14842"/>
    <w:rsid w:val="00D31453"/>
    <w:rsid w:val="00D44070"/>
    <w:rsid w:val="00D45017"/>
    <w:rsid w:val="00D6013C"/>
    <w:rsid w:val="00D61C7F"/>
    <w:rsid w:val="00D746D4"/>
    <w:rsid w:val="00DA243A"/>
    <w:rsid w:val="00E11BBE"/>
    <w:rsid w:val="00E11DAF"/>
    <w:rsid w:val="00E177DE"/>
    <w:rsid w:val="00E273E4"/>
    <w:rsid w:val="00E76330"/>
    <w:rsid w:val="00E808B3"/>
    <w:rsid w:val="00EB66DE"/>
    <w:rsid w:val="00ED424B"/>
    <w:rsid w:val="00EF07C6"/>
    <w:rsid w:val="00F17B1B"/>
    <w:rsid w:val="00F30AFE"/>
    <w:rsid w:val="00F325A5"/>
    <w:rsid w:val="00F502B9"/>
    <w:rsid w:val="00F943DC"/>
    <w:rsid w:val="00FC025F"/>
    <w:rsid w:val="00FE08A4"/>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A67B8"/>
  <w15:chartTrackingRefBased/>
  <w15:docId w15:val="{ED34B9F1-E039-4BCC-BF26-01FD448B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8C"/>
    <w:pPr>
      <w:spacing w:after="0" w:line="240" w:lineRule="auto"/>
    </w:pPr>
    <w:rPr>
      <w:sz w:val="24"/>
      <w:szCs w:val="24"/>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B97D8C"/>
    <w:rPr>
      <w:sz w:val="16"/>
      <w:szCs w:val="16"/>
    </w:rPr>
  </w:style>
  <w:style w:type="paragraph" w:styleId="CommentText">
    <w:name w:val="annotation text"/>
    <w:basedOn w:val="Normal"/>
    <w:link w:val="CommentTextChar"/>
    <w:uiPriority w:val="99"/>
    <w:unhideWhenUsed/>
    <w:rsid w:val="00B97D8C"/>
    <w:pPr>
      <w:spacing w:after="200"/>
    </w:pPr>
    <w:rPr>
      <w:rFonts w:ascii="Arial" w:hAnsi="Arial"/>
      <w:sz w:val="20"/>
      <w:szCs w:val="20"/>
    </w:rPr>
  </w:style>
  <w:style w:type="character" w:customStyle="1" w:styleId="CommentTextChar">
    <w:name w:val="Comment Text Char"/>
    <w:basedOn w:val="DefaultParagraphFont"/>
    <w:link w:val="CommentText"/>
    <w:uiPriority w:val="99"/>
    <w:rsid w:val="00B97D8C"/>
    <w:rPr>
      <w:rFonts w:ascii="Arial" w:hAnsi="Arial"/>
      <w:sz w:val="20"/>
      <w:szCs w:val="20"/>
    </w:rPr>
  </w:style>
  <w:style w:type="paragraph" w:styleId="BalloonText">
    <w:name w:val="Balloon Text"/>
    <w:basedOn w:val="Normal"/>
    <w:link w:val="BalloonTextChar"/>
    <w:uiPriority w:val="99"/>
    <w:semiHidden/>
    <w:unhideWhenUsed/>
    <w:rsid w:val="00B97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D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54AA"/>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3B54AA"/>
    <w:rPr>
      <w:rFonts w:ascii="Arial" w:hAnsi="Arial"/>
      <w:b/>
      <w:bCs/>
      <w:sz w:val="20"/>
      <w:szCs w:val="20"/>
    </w:rPr>
  </w:style>
  <w:style w:type="character" w:styleId="Hyperlink">
    <w:name w:val="Hyperlink"/>
    <w:basedOn w:val="DefaultParagraphFont"/>
    <w:uiPriority w:val="99"/>
    <w:unhideWhenUsed/>
    <w:rsid w:val="00880576"/>
    <w:rPr>
      <w:color w:val="0000FF" w:themeColor="hyperlink"/>
      <w:u w:val="single"/>
    </w:rPr>
  </w:style>
  <w:style w:type="character" w:styleId="FollowedHyperlink">
    <w:name w:val="FollowedHyperlink"/>
    <w:basedOn w:val="DefaultParagraphFont"/>
    <w:uiPriority w:val="99"/>
    <w:semiHidden/>
    <w:unhideWhenUsed/>
    <w:rsid w:val="00973DE3"/>
    <w:rPr>
      <w:color w:val="800080" w:themeColor="followedHyperlink"/>
      <w:u w:val="single"/>
    </w:rPr>
  </w:style>
  <w:style w:type="table" w:styleId="TableGrid">
    <w:name w:val="Table Grid"/>
    <w:basedOn w:val="TableNormal"/>
    <w:uiPriority w:val="39"/>
    <w:rsid w:val="00E1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7F8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52497">
      <w:bodyDiv w:val="1"/>
      <w:marLeft w:val="0"/>
      <w:marRight w:val="0"/>
      <w:marTop w:val="0"/>
      <w:marBottom w:val="0"/>
      <w:divBdr>
        <w:top w:val="none" w:sz="0" w:space="0" w:color="auto"/>
        <w:left w:val="none" w:sz="0" w:space="0" w:color="auto"/>
        <w:bottom w:val="none" w:sz="0" w:space="0" w:color="auto"/>
        <w:right w:val="none" w:sz="0" w:space="0" w:color="auto"/>
      </w:divBdr>
    </w:div>
    <w:div w:id="593055207">
      <w:bodyDiv w:val="1"/>
      <w:marLeft w:val="0"/>
      <w:marRight w:val="0"/>
      <w:marTop w:val="0"/>
      <w:marBottom w:val="0"/>
      <w:divBdr>
        <w:top w:val="none" w:sz="0" w:space="0" w:color="auto"/>
        <w:left w:val="none" w:sz="0" w:space="0" w:color="auto"/>
        <w:bottom w:val="none" w:sz="0" w:space="0" w:color="auto"/>
        <w:right w:val="none" w:sz="0" w:space="0" w:color="auto"/>
      </w:divBdr>
    </w:div>
    <w:div w:id="8726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ss.gov.au/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pect@dss.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dpwd.com.au/growinclu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9B0CC21-51DD-42E2-ACCB-47AA269744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32811ABBEE81941B3EE3654CA096DE7" ma:contentTypeVersion="" ma:contentTypeDescription="PDMS Document Site Content Type" ma:contentTypeScope="" ma:versionID="ccc93b189d6f74cc04cd20e3a0d492a2">
  <xsd:schema xmlns:xsd="http://www.w3.org/2001/XMLSchema" xmlns:xs="http://www.w3.org/2001/XMLSchema" xmlns:p="http://schemas.microsoft.com/office/2006/metadata/properties" xmlns:ns2="49B0CC21-51DD-42E2-ACCB-47AA2697445D" targetNamespace="http://schemas.microsoft.com/office/2006/metadata/properties" ma:root="true" ma:fieldsID="21ae1c4a6e303a4409bf7a026f75d711" ns2:_="">
    <xsd:import namespace="49B0CC21-51DD-42E2-ACCB-47AA2697445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0CC21-51DD-42E2-ACCB-47AA2697445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CB71E-B6DB-4614-A815-AAD1622D443A}">
  <ds:schemaRefs>
    <ds:schemaRef ds:uri="http://schemas.microsoft.com/sharepoint/v3/contenttype/forms"/>
  </ds:schemaRefs>
</ds:datastoreItem>
</file>

<file path=customXml/itemProps2.xml><?xml version="1.0" encoding="utf-8"?>
<ds:datastoreItem xmlns:ds="http://schemas.openxmlformats.org/officeDocument/2006/customXml" ds:itemID="{47541BAE-E747-4376-B536-F925D3121A02}">
  <ds:schemaRefs>
    <ds:schemaRef ds:uri="http://schemas.microsoft.com/office/2006/metadata/properties"/>
    <ds:schemaRef ds:uri="http://schemas.microsoft.com/office/infopath/2007/PartnerControls"/>
    <ds:schemaRef ds:uri="49B0CC21-51DD-42E2-ACCB-47AA2697445D"/>
  </ds:schemaRefs>
</ds:datastoreItem>
</file>

<file path=customXml/itemProps3.xml><?xml version="1.0" encoding="utf-8"?>
<ds:datastoreItem xmlns:ds="http://schemas.openxmlformats.org/officeDocument/2006/customXml" ds:itemID="{7FCCA70D-793F-44B9-8745-39BAE6C5C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0CC21-51DD-42E2-ACCB-47AA2697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9672</Characters>
  <Application>Microsoft Office Word</Application>
  <DocSecurity>0</DocSecurity>
  <Lines>233</Lines>
  <Paragraphs>89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PETRASS, Amanda</dc:creator>
  <cp:keywords>[SEC=OFFICIAL]</cp:keywords>
  <dc:description/>
  <cp:lastModifiedBy>KADAN, Zainab</cp:lastModifiedBy>
  <cp:revision>2</cp:revision>
  <cp:lastPrinted>2022-08-15T01:07:00Z</cp:lastPrinted>
  <dcterms:created xsi:type="dcterms:W3CDTF">2022-09-26T06:31:00Z</dcterms:created>
  <dcterms:modified xsi:type="dcterms:W3CDTF">2022-09-26T06:31:00Z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4893C27C3A16462FB3788D6F72E1F417</vt:lpwstr>
  </property>
  <property fmtid="{D5CDD505-2E9C-101B-9397-08002B2CF9AE}" pid="9" name="PM_ProtectiveMarkingValue_Footer">
    <vt:lpwstr>OFFICIAL</vt:lpwstr>
  </property>
  <property fmtid="{D5CDD505-2E9C-101B-9397-08002B2CF9AE}" pid="10" name="PM_Originator_Hash_SHA1">
    <vt:lpwstr>098D991DCDFF79D5F7123A01C38AFA0A58A8200B</vt:lpwstr>
  </property>
  <property fmtid="{D5CDD505-2E9C-101B-9397-08002B2CF9AE}" pid="11" name="PM_OriginationTimeStamp">
    <vt:lpwstr>2022-09-26T06:31:01Z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3B48B4EE30D03526CF88574BE6D7F048</vt:lpwstr>
  </property>
  <property fmtid="{D5CDD505-2E9C-101B-9397-08002B2CF9AE}" pid="20" name="PM_Hash_Salt">
    <vt:lpwstr>9DE8D12F0579FEF097C9C4C368BFDAA7</vt:lpwstr>
  </property>
  <property fmtid="{D5CDD505-2E9C-101B-9397-08002B2CF9AE}" pid="21" name="PM_Hash_SHA1">
    <vt:lpwstr>1CECA32B55018EF58F59BA0C26198F5A3F6A022C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847E4272C255A2A0D1AF12581D25980B20BC3F1071C042FEE165BBBC72C4B353</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0x010100266966F133664895A6EE3632470D45F500D32811ABBEE81941B3EE3654CA096DE7</vt:lpwstr>
  </property>
</Properties>
</file>