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Default="00630405" w:rsidP="00630405">
      <w:pPr>
        <w:pStyle w:val="Heading1"/>
        <w:jc w:val="center"/>
      </w:pPr>
      <w:r>
        <w:t xml:space="preserve">Grab </w:t>
      </w:r>
      <w:r w:rsidR="009A3335">
        <w:t>F</w:t>
      </w:r>
      <w:r>
        <w:t xml:space="preserve"> – </w:t>
      </w:r>
      <w:r w:rsidRPr="009A3335">
        <w:rPr>
          <w:i/>
        </w:rPr>
        <w:t>Stop it at the Start</w:t>
      </w:r>
      <w:r>
        <w:t xml:space="preserve"> – Minister Ruston transcript</w:t>
      </w:r>
    </w:p>
    <w:p w:rsidR="00630405" w:rsidRDefault="00630405" w:rsidP="00B91E3E">
      <w:pPr>
        <w:rPr>
          <w:b/>
        </w:rPr>
      </w:pPr>
    </w:p>
    <w:p w:rsidR="00630405" w:rsidRPr="00630405" w:rsidRDefault="00630405" w:rsidP="00B91E3E">
      <w:pPr>
        <w:rPr>
          <w:b/>
        </w:rPr>
      </w:pPr>
      <w:r>
        <w:rPr>
          <w:b/>
        </w:rPr>
        <w:t>Transcript</w:t>
      </w:r>
    </w:p>
    <w:p w:rsidR="009A3335" w:rsidRDefault="009A3335" w:rsidP="00B91E3E">
      <w:r>
        <w:t>We need to build on those community relationships in rural and regional Australia.</w:t>
      </w:r>
    </w:p>
    <w:p w:rsidR="009A3335" w:rsidRDefault="009A3335" w:rsidP="00B91E3E">
      <w:r>
        <w:t xml:space="preserve">Because we know even the smallest actions can have a really big impact—for you, for your children and </w:t>
      </w:r>
      <w:r w:rsidR="00BC0461">
        <w:t xml:space="preserve">for </w:t>
      </w:r>
      <w:r>
        <w:t>your local community.</w:t>
      </w:r>
    </w:p>
    <w:p w:rsidR="009A3335" w:rsidRDefault="009A3335" w:rsidP="00B91E3E">
      <w:r>
        <w:t>And taking action on this issue may seem overwhelming. But if we take small steps together, such as reconsidering our own views or talking to our children about respectful relationships, we can all together make a positive ch</w:t>
      </w:r>
      <w:bookmarkStart w:id="0" w:name="_GoBack"/>
      <w:bookmarkEnd w:id="0"/>
      <w:r>
        <w:t xml:space="preserve">ange across all of Australia. </w:t>
      </w:r>
    </w:p>
    <w:p w:rsidR="00630405" w:rsidRPr="00B91E3E" w:rsidRDefault="00630405" w:rsidP="00B91E3E">
      <w:r>
        <w:t xml:space="preserve"> </w:t>
      </w:r>
    </w:p>
    <w:sectPr w:rsidR="00630405" w:rsidRPr="00B91E3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11" w:rsidRDefault="00F32311" w:rsidP="00B04ED8">
      <w:pPr>
        <w:spacing w:after="0" w:line="240" w:lineRule="auto"/>
      </w:pPr>
      <w:r>
        <w:separator/>
      </w:r>
    </w:p>
  </w:endnote>
  <w:endnote w:type="continuationSeparator" w:id="0">
    <w:p w:rsidR="00F32311" w:rsidRDefault="00F3231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11" w:rsidRDefault="00F32311" w:rsidP="00B04ED8">
      <w:pPr>
        <w:spacing w:after="0" w:line="240" w:lineRule="auto"/>
      </w:pPr>
      <w:r>
        <w:separator/>
      </w:r>
    </w:p>
  </w:footnote>
  <w:footnote w:type="continuationSeparator" w:id="0">
    <w:p w:rsidR="00F32311" w:rsidRDefault="00F32311"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05"/>
    <w:rsid w:val="00005633"/>
    <w:rsid w:val="001E630D"/>
    <w:rsid w:val="00284DC9"/>
    <w:rsid w:val="003B2BB8"/>
    <w:rsid w:val="003D34FF"/>
    <w:rsid w:val="004B54CA"/>
    <w:rsid w:val="004E5CBF"/>
    <w:rsid w:val="005C3AA9"/>
    <w:rsid w:val="00621FC5"/>
    <w:rsid w:val="00630405"/>
    <w:rsid w:val="00637B02"/>
    <w:rsid w:val="00683A84"/>
    <w:rsid w:val="006A4CE7"/>
    <w:rsid w:val="00785261"/>
    <w:rsid w:val="007B0256"/>
    <w:rsid w:val="0083177B"/>
    <w:rsid w:val="009225F0"/>
    <w:rsid w:val="0093462C"/>
    <w:rsid w:val="00953795"/>
    <w:rsid w:val="00974189"/>
    <w:rsid w:val="009A3335"/>
    <w:rsid w:val="009E1E84"/>
    <w:rsid w:val="00B04ED8"/>
    <w:rsid w:val="00B91E3E"/>
    <w:rsid w:val="00BA2DB9"/>
    <w:rsid w:val="00BC0461"/>
    <w:rsid w:val="00BE7148"/>
    <w:rsid w:val="00C84DD7"/>
    <w:rsid w:val="00CB5863"/>
    <w:rsid w:val="00DA243A"/>
    <w:rsid w:val="00E273E4"/>
    <w:rsid w:val="00F30AFE"/>
    <w:rsid w:val="00F32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8DFC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lang w:val="en-GB"/>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2021-03-02T00:36:00Z</dcterms:created>
  <dcterms:modified xsi:type="dcterms:W3CDTF">2021-03-02T01:15:00Z</dcterms:modified>
</cp:coreProperties>
</file>