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56" w:rsidRDefault="00630405" w:rsidP="00630405">
      <w:pPr>
        <w:pStyle w:val="Heading1"/>
        <w:jc w:val="center"/>
      </w:pPr>
      <w:r>
        <w:t xml:space="preserve">Grab </w:t>
      </w:r>
      <w:r w:rsidR="0037502B">
        <w:t>D</w:t>
      </w:r>
      <w:r>
        <w:t xml:space="preserve"> – </w:t>
      </w:r>
      <w:r w:rsidRPr="0037502B">
        <w:rPr>
          <w:i/>
        </w:rPr>
        <w:t>Stop it at the Start</w:t>
      </w:r>
      <w:r>
        <w:t xml:space="preserve"> – Minister Ruston transcript</w:t>
      </w:r>
    </w:p>
    <w:p w:rsidR="00630405" w:rsidRDefault="00630405" w:rsidP="00B91E3E">
      <w:pPr>
        <w:rPr>
          <w:b/>
        </w:rPr>
      </w:pPr>
    </w:p>
    <w:p w:rsidR="00630405" w:rsidRPr="00630405" w:rsidRDefault="00630405" w:rsidP="00B91E3E">
      <w:pPr>
        <w:rPr>
          <w:b/>
        </w:rPr>
      </w:pPr>
      <w:r>
        <w:rPr>
          <w:b/>
        </w:rPr>
        <w:t>Transcript</w:t>
      </w:r>
    </w:p>
    <w:p w:rsidR="0037502B" w:rsidRDefault="0037502B" w:rsidP="00B91E3E">
      <w:r>
        <w:t xml:space="preserve">We </w:t>
      </w:r>
      <w:r w:rsidR="000345D9">
        <w:t>all have a role to play in this—m</w:t>
      </w:r>
      <w:r>
        <w:t>en, women, whether we’re at home, whether we’re at work, whether we’re playing sport.</w:t>
      </w:r>
    </w:p>
    <w:p w:rsidR="0037502B" w:rsidRDefault="0037502B" w:rsidP="00B91E3E">
      <w:r>
        <w:t>As our new advertising campaign says, we all need to unmute ourselves and speak up.</w:t>
      </w:r>
    </w:p>
    <w:p w:rsidR="0037502B" w:rsidRDefault="0037502B" w:rsidP="00B91E3E">
      <w:r>
        <w:t>If we all speak up togeth</w:t>
      </w:r>
      <w:r w:rsidR="0061728E">
        <w:t>er and build community momentum—</w:t>
      </w:r>
      <w:bookmarkStart w:id="0" w:name="_GoBack"/>
      <w:bookmarkEnd w:id="0"/>
      <w:r>
        <w:t>we can contribute to a future for ou</w:t>
      </w:r>
      <w:r w:rsidR="000345D9">
        <w:t>r children free from disrespect—</w:t>
      </w:r>
      <w:r>
        <w:t>and ultimately, free from violence.</w:t>
      </w:r>
    </w:p>
    <w:p w:rsidR="0037502B" w:rsidRPr="00B91E3E" w:rsidRDefault="0037502B" w:rsidP="0037502B"/>
    <w:p w:rsidR="00630405" w:rsidRPr="00B91E3E" w:rsidRDefault="00630405" w:rsidP="00B91E3E"/>
    <w:sectPr w:rsidR="00630405" w:rsidRPr="00B91E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11" w:rsidRDefault="00F32311" w:rsidP="00B04ED8">
      <w:pPr>
        <w:spacing w:after="0" w:line="240" w:lineRule="auto"/>
      </w:pPr>
      <w:r>
        <w:separator/>
      </w:r>
    </w:p>
  </w:endnote>
  <w:endnote w:type="continuationSeparator" w:id="0">
    <w:p w:rsidR="00F32311" w:rsidRDefault="00F32311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11" w:rsidRDefault="00F32311" w:rsidP="00B04ED8">
      <w:pPr>
        <w:spacing w:after="0" w:line="240" w:lineRule="auto"/>
      </w:pPr>
      <w:r>
        <w:separator/>
      </w:r>
    </w:p>
  </w:footnote>
  <w:footnote w:type="continuationSeparator" w:id="0">
    <w:p w:rsidR="00F32311" w:rsidRDefault="00F32311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D8" w:rsidRDefault="00B04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05"/>
    <w:rsid w:val="00005633"/>
    <w:rsid w:val="000345D9"/>
    <w:rsid w:val="001E630D"/>
    <w:rsid w:val="00284DC9"/>
    <w:rsid w:val="0037502B"/>
    <w:rsid w:val="003B2BB8"/>
    <w:rsid w:val="003D34FF"/>
    <w:rsid w:val="004B54CA"/>
    <w:rsid w:val="004E5CBF"/>
    <w:rsid w:val="005C3AA9"/>
    <w:rsid w:val="0061728E"/>
    <w:rsid w:val="00621FC5"/>
    <w:rsid w:val="00630405"/>
    <w:rsid w:val="00637B02"/>
    <w:rsid w:val="00683A84"/>
    <w:rsid w:val="006A4CE7"/>
    <w:rsid w:val="00785261"/>
    <w:rsid w:val="007B0256"/>
    <w:rsid w:val="0083177B"/>
    <w:rsid w:val="009225F0"/>
    <w:rsid w:val="0093462C"/>
    <w:rsid w:val="00953795"/>
    <w:rsid w:val="00974189"/>
    <w:rsid w:val="00B04ED8"/>
    <w:rsid w:val="00B91E3E"/>
    <w:rsid w:val="00BA2DB9"/>
    <w:rsid w:val="00BE7148"/>
    <w:rsid w:val="00C84DD7"/>
    <w:rsid w:val="00CB5863"/>
    <w:rsid w:val="00DA243A"/>
    <w:rsid w:val="00E273E4"/>
    <w:rsid w:val="00F30AFE"/>
    <w:rsid w:val="00F3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EC3A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2021-03-02T00:36:00Z</dcterms:created>
  <dcterms:modified xsi:type="dcterms:W3CDTF">2021-03-02T01:12:00Z</dcterms:modified>
</cp:coreProperties>
</file>