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256" w:rsidRDefault="00630405" w:rsidP="00630405">
      <w:pPr>
        <w:pStyle w:val="Heading1"/>
        <w:jc w:val="center"/>
      </w:pPr>
      <w:r>
        <w:t xml:space="preserve">Grab </w:t>
      </w:r>
      <w:r w:rsidR="009B3B61">
        <w:t>C</w:t>
      </w:r>
      <w:r>
        <w:t xml:space="preserve"> – </w:t>
      </w:r>
      <w:r w:rsidRPr="009B3B61">
        <w:rPr>
          <w:i/>
        </w:rPr>
        <w:t>Stop it at the Start</w:t>
      </w:r>
      <w:r>
        <w:t xml:space="preserve"> – Minister Ruston transcript</w:t>
      </w:r>
    </w:p>
    <w:p w:rsidR="00630405" w:rsidRDefault="00630405" w:rsidP="00B91E3E">
      <w:pPr>
        <w:rPr>
          <w:b/>
        </w:rPr>
      </w:pPr>
    </w:p>
    <w:p w:rsidR="00630405" w:rsidRPr="00630405" w:rsidRDefault="00630405" w:rsidP="00B91E3E">
      <w:pPr>
        <w:rPr>
          <w:b/>
        </w:rPr>
      </w:pPr>
      <w:r>
        <w:rPr>
          <w:b/>
        </w:rPr>
        <w:t>Transcript</w:t>
      </w:r>
    </w:p>
    <w:p w:rsidR="005C3395" w:rsidRDefault="005C3395" w:rsidP="00B91E3E">
      <w:r>
        <w:t xml:space="preserve">Around 70 per cent of adults that we surveyed recalled the campaign. </w:t>
      </w:r>
    </w:p>
    <w:p w:rsidR="005C3395" w:rsidRDefault="005C3395" w:rsidP="00B91E3E">
      <w:r>
        <w:t>And of</w:t>
      </w:r>
      <w:r w:rsidR="009C4D1F">
        <w:t xml:space="preserve"> those, 60 per cent said they’</w:t>
      </w:r>
      <w:r>
        <w:t xml:space="preserve">d taken action—such as having a conversation with a young person about a respectful relationship. </w:t>
      </w:r>
    </w:p>
    <w:p w:rsidR="009B3B61" w:rsidRDefault="000F21FB" w:rsidP="00B91E3E">
      <w:r>
        <w:t>But it’</w:t>
      </w:r>
      <w:r w:rsidR="005C3395">
        <w:t>s critical that we now keep up</w:t>
      </w:r>
      <w:r>
        <w:t xml:space="preserve"> the momentum and build on the</w:t>
      </w:r>
      <w:r w:rsidR="005C3395">
        <w:t xml:space="preserve">se results, because we know change takes time. </w:t>
      </w:r>
      <w:bookmarkStart w:id="0" w:name="_GoBack"/>
      <w:bookmarkEnd w:id="0"/>
    </w:p>
    <w:p w:rsidR="00630405" w:rsidRPr="00B91E3E" w:rsidRDefault="00630405" w:rsidP="00B91E3E">
      <w:r>
        <w:t xml:space="preserve"> </w:t>
      </w:r>
    </w:p>
    <w:sectPr w:rsidR="00630405" w:rsidRPr="00B91E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311" w:rsidRDefault="00F32311" w:rsidP="00B04ED8">
      <w:pPr>
        <w:spacing w:after="0" w:line="240" w:lineRule="auto"/>
      </w:pPr>
      <w:r>
        <w:separator/>
      </w:r>
    </w:p>
  </w:endnote>
  <w:endnote w:type="continuationSeparator" w:id="0">
    <w:p w:rsidR="00F32311" w:rsidRDefault="00F32311" w:rsidP="00B04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D8" w:rsidRDefault="00B04E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D8" w:rsidRDefault="00B04E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D8" w:rsidRDefault="00B04E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311" w:rsidRDefault="00F32311" w:rsidP="00B04ED8">
      <w:pPr>
        <w:spacing w:after="0" w:line="240" w:lineRule="auto"/>
      </w:pPr>
      <w:r>
        <w:separator/>
      </w:r>
    </w:p>
  </w:footnote>
  <w:footnote w:type="continuationSeparator" w:id="0">
    <w:p w:rsidR="00F32311" w:rsidRDefault="00F32311" w:rsidP="00B04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D8" w:rsidRDefault="00B04E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D8" w:rsidRDefault="00B04E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D8" w:rsidRDefault="00B04E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405"/>
    <w:rsid w:val="00005633"/>
    <w:rsid w:val="000F21FB"/>
    <w:rsid w:val="001E630D"/>
    <w:rsid w:val="00284DC9"/>
    <w:rsid w:val="003B2BB8"/>
    <w:rsid w:val="003D34FF"/>
    <w:rsid w:val="004B54CA"/>
    <w:rsid w:val="004E5CBF"/>
    <w:rsid w:val="005C3395"/>
    <w:rsid w:val="005C3AA9"/>
    <w:rsid w:val="00621FC5"/>
    <w:rsid w:val="00630405"/>
    <w:rsid w:val="00637B02"/>
    <w:rsid w:val="00683A84"/>
    <w:rsid w:val="006A4CE7"/>
    <w:rsid w:val="00785261"/>
    <w:rsid w:val="007B0256"/>
    <w:rsid w:val="0083177B"/>
    <w:rsid w:val="009225F0"/>
    <w:rsid w:val="0093462C"/>
    <w:rsid w:val="00953795"/>
    <w:rsid w:val="00974189"/>
    <w:rsid w:val="009B3B61"/>
    <w:rsid w:val="009C4D1F"/>
    <w:rsid w:val="00B04ED8"/>
    <w:rsid w:val="00B91E3E"/>
    <w:rsid w:val="00BA2DB9"/>
    <w:rsid w:val="00BE7148"/>
    <w:rsid w:val="00C84DD7"/>
    <w:rsid w:val="00CB5863"/>
    <w:rsid w:val="00DA243A"/>
    <w:rsid w:val="00E273E4"/>
    <w:rsid w:val="00F30AFE"/>
    <w:rsid w:val="00F32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4180C0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4CA"/>
    <w:rPr>
      <w:rFonts w:ascii="Arial" w:hAnsi="Arial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ED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ED8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2021-03-02T00:36:00Z</dcterms:created>
  <dcterms:modified xsi:type="dcterms:W3CDTF">2021-03-02T01:12:00Z</dcterms:modified>
</cp:coreProperties>
</file>