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630405" w:rsidP="00630405">
      <w:pPr>
        <w:pStyle w:val="Heading1"/>
        <w:jc w:val="center"/>
      </w:pPr>
      <w:r>
        <w:t xml:space="preserve">Grab </w:t>
      </w:r>
      <w:r w:rsidR="00721ADC">
        <w:t>B</w:t>
      </w:r>
      <w:r>
        <w:t xml:space="preserve"> – </w:t>
      </w:r>
      <w:r w:rsidRPr="00721ADC">
        <w:rPr>
          <w:i/>
        </w:rPr>
        <w:t>Stop it at the Start</w:t>
      </w:r>
      <w:r>
        <w:t xml:space="preserve"> – Minister Ruston transcript</w:t>
      </w:r>
    </w:p>
    <w:p w:rsidR="00630405" w:rsidRDefault="00630405" w:rsidP="00B91E3E">
      <w:pPr>
        <w:rPr>
          <w:b/>
        </w:rPr>
      </w:pPr>
    </w:p>
    <w:p w:rsidR="00630405" w:rsidRPr="00630405" w:rsidRDefault="00630405" w:rsidP="00B91E3E">
      <w:pPr>
        <w:rPr>
          <w:b/>
        </w:rPr>
      </w:pPr>
      <w:r>
        <w:rPr>
          <w:b/>
        </w:rPr>
        <w:t>Transcript</w:t>
      </w:r>
    </w:p>
    <w:p w:rsidR="00721ADC" w:rsidRDefault="00721ADC" w:rsidP="00B91E3E">
      <w:r>
        <w:t xml:space="preserve">The </w:t>
      </w:r>
      <w:r w:rsidRPr="00721ADC">
        <w:rPr>
          <w:i/>
        </w:rPr>
        <w:t>Stop it at the Start</w:t>
      </w:r>
      <w:r>
        <w:t xml:space="preserve"> campaign encourages adults who influence young people, particularl</w:t>
      </w:r>
      <w:r w:rsidR="00842210">
        <w:t xml:space="preserve">y between the ages of 10 </w:t>
      </w:r>
      <w:r w:rsidR="00365E86">
        <w:t>and</w:t>
      </w:r>
      <w:bookmarkStart w:id="0" w:name="_GoBack"/>
      <w:bookmarkEnd w:id="0"/>
      <w:r w:rsidR="00842210">
        <w:t xml:space="preserve"> 17—</w:t>
      </w:r>
      <w:r>
        <w:t>like their parents, family members, teaches, coaches, employers or other role models</w:t>
      </w:r>
      <w:r w:rsidR="00842210">
        <w:t>—</w:t>
      </w:r>
      <w:r>
        <w:t xml:space="preserve">to take action to promote respectful attitudes. </w:t>
      </w:r>
    </w:p>
    <w:p w:rsidR="00630405" w:rsidRPr="00B91E3E" w:rsidRDefault="00630405" w:rsidP="00B91E3E">
      <w:r>
        <w:t xml:space="preserve"> </w:t>
      </w:r>
    </w:p>
    <w:sectPr w:rsidR="00630405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11" w:rsidRDefault="00F32311" w:rsidP="00B04ED8">
      <w:pPr>
        <w:spacing w:after="0" w:line="240" w:lineRule="auto"/>
      </w:pPr>
      <w:r>
        <w:separator/>
      </w:r>
    </w:p>
  </w:endnote>
  <w:end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11" w:rsidRDefault="00F32311" w:rsidP="00B04ED8">
      <w:pPr>
        <w:spacing w:after="0" w:line="240" w:lineRule="auto"/>
      </w:pPr>
      <w:r>
        <w:separator/>
      </w:r>
    </w:p>
  </w:footnote>
  <w:foot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5"/>
    <w:rsid w:val="00005633"/>
    <w:rsid w:val="001E630D"/>
    <w:rsid w:val="00284DC9"/>
    <w:rsid w:val="00365E86"/>
    <w:rsid w:val="003B2BB8"/>
    <w:rsid w:val="003D34FF"/>
    <w:rsid w:val="004B54CA"/>
    <w:rsid w:val="004E5CBF"/>
    <w:rsid w:val="005C3AA9"/>
    <w:rsid w:val="00621FC5"/>
    <w:rsid w:val="00630405"/>
    <w:rsid w:val="00637B02"/>
    <w:rsid w:val="00683A84"/>
    <w:rsid w:val="006A4CE7"/>
    <w:rsid w:val="00721ADC"/>
    <w:rsid w:val="00785261"/>
    <w:rsid w:val="007B0256"/>
    <w:rsid w:val="0083177B"/>
    <w:rsid w:val="00842210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74E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2021-03-02T00:36:00Z</dcterms:created>
  <dcterms:modified xsi:type="dcterms:W3CDTF">2021-03-02T01:11:00Z</dcterms:modified>
</cp:coreProperties>
</file>