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630405" w:rsidP="00630405">
      <w:pPr>
        <w:pStyle w:val="Heading1"/>
        <w:jc w:val="center"/>
      </w:pPr>
      <w:r>
        <w:t xml:space="preserve">Grab A – </w:t>
      </w:r>
      <w:r w:rsidRPr="00822516">
        <w:rPr>
          <w:i/>
        </w:rPr>
        <w:t>Stop it at the Start</w:t>
      </w:r>
      <w:r>
        <w:t xml:space="preserve"> – Minister Ruston transcript</w:t>
      </w:r>
    </w:p>
    <w:p w:rsidR="00630405" w:rsidRDefault="00630405" w:rsidP="00B91E3E">
      <w:pPr>
        <w:rPr>
          <w:b/>
        </w:rPr>
      </w:pPr>
    </w:p>
    <w:p w:rsidR="00630405" w:rsidRPr="00630405" w:rsidRDefault="00630405" w:rsidP="00B91E3E">
      <w:pPr>
        <w:rPr>
          <w:b/>
        </w:rPr>
      </w:pPr>
      <w:r>
        <w:rPr>
          <w:b/>
        </w:rPr>
        <w:t>Transcript</w:t>
      </w:r>
    </w:p>
    <w:p w:rsidR="00630405" w:rsidRDefault="00630405" w:rsidP="00B91E3E">
      <w:r>
        <w:t>I think we all agree that domestic and family violence is never okay.</w:t>
      </w:r>
    </w:p>
    <w:p w:rsidR="003C01A2" w:rsidRDefault="00630405" w:rsidP="00B91E3E">
      <w:r>
        <w:t>But unfortunately, some people continue to hold violence-excusing attitudes</w:t>
      </w:r>
      <w:r w:rsidR="003C01A2">
        <w:t>.</w:t>
      </w:r>
    </w:p>
    <w:p w:rsidR="00630405" w:rsidRPr="00B91E3E" w:rsidRDefault="003C01A2" w:rsidP="00B91E3E">
      <w:r>
        <w:t>A</w:t>
      </w:r>
      <w:r w:rsidR="00630405">
        <w:t>nd we need to reach young people before these attitudes become entren</w:t>
      </w:r>
      <w:bookmarkStart w:id="0" w:name="_GoBack"/>
      <w:bookmarkEnd w:id="0"/>
      <w:r w:rsidR="00630405">
        <w:t xml:space="preserve">ched. </w:t>
      </w:r>
    </w:p>
    <w:sectPr w:rsidR="00630405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11" w:rsidRDefault="00F32311" w:rsidP="00B04ED8">
      <w:pPr>
        <w:spacing w:after="0" w:line="240" w:lineRule="auto"/>
      </w:pPr>
      <w:r>
        <w:separator/>
      </w:r>
    </w:p>
  </w:endnote>
  <w:end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11" w:rsidRDefault="00F32311" w:rsidP="00B04ED8">
      <w:pPr>
        <w:spacing w:after="0" w:line="240" w:lineRule="auto"/>
      </w:pPr>
      <w:r>
        <w:separator/>
      </w:r>
    </w:p>
  </w:footnote>
  <w:foot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5"/>
    <w:rsid w:val="00005633"/>
    <w:rsid w:val="001E630D"/>
    <w:rsid w:val="00284DC9"/>
    <w:rsid w:val="003B2BB8"/>
    <w:rsid w:val="003C01A2"/>
    <w:rsid w:val="003D34FF"/>
    <w:rsid w:val="004B54CA"/>
    <w:rsid w:val="004E5CBF"/>
    <w:rsid w:val="005C3AA9"/>
    <w:rsid w:val="00621FC5"/>
    <w:rsid w:val="00630405"/>
    <w:rsid w:val="00637B02"/>
    <w:rsid w:val="00683A84"/>
    <w:rsid w:val="006A4CE7"/>
    <w:rsid w:val="00785261"/>
    <w:rsid w:val="007B0256"/>
    <w:rsid w:val="0082251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880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2021-03-02T00:36:00Z</dcterms:created>
  <dcterms:modified xsi:type="dcterms:W3CDTF">2021-03-02T00:54:00Z</dcterms:modified>
</cp:coreProperties>
</file>