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5811" w:rsidRPr="000853D2" w:rsidRDefault="009A5811" w:rsidP="009A5811">
      <w:pPr>
        <w:rPr>
          <w:b/>
        </w:rPr>
      </w:pPr>
      <w:r w:rsidRPr="000853D2">
        <w:rPr>
          <w:b/>
        </w:rPr>
        <w:t>Grab I Paul Fletcher</w:t>
      </w:r>
    </w:p>
    <w:p w:rsidR="009A5811" w:rsidRDefault="009A5811" w:rsidP="009A5811">
      <w:r>
        <w:t>The more that as adults we can demonstrate respectful behaviours, the more we will influence children and adolescents, in turn their behaviours will embody respect and we will help reduce the level of violence against women and children that sadly today, is at too high a level.</w:t>
      </w:r>
    </w:p>
    <w:p w:rsidR="007B0256" w:rsidRPr="00B91E3E" w:rsidRDefault="007B0256" w:rsidP="00B91E3E">
      <w:bookmarkStart w:id="0" w:name="_GoBack"/>
      <w:bookmarkEnd w:id="0"/>
    </w:p>
    <w:sectPr w:rsidR="007B0256" w:rsidRPr="00B91E3E">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670D" w:rsidRDefault="00C1670D" w:rsidP="00B04ED8">
      <w:pPr>
        <w:spacing w:after="0" w:line="240" w:lineRule="auto"/>
      </w:pPr>
      <w:r>
        <w:separator/>
      </w:r>
    </w:p>
  </w:endnote>
  <w:endnote w:type="continuationSeparator" w:id="0">
    <w:p w:rsidR="00C1670D" w:rsidRDefault="00C1670D" w:rsidP="00B04E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ED8" w:rsidRDefault="00B04E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ED8" w:rsidRDefault="00B04ED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ED8" w:rsidRDefault="00B04E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670D" w:rsidRDefault="00C1670D" w:rsidP="00B04ED8">
      <w:pPr>
        <w:spacing w:after="0" w:line="240" w:lineRule="auto"/>
      </w:pPr>
      <w:r>
        <w:separator/>
      </w:r>
    </w:p>
  </w:footnote>
  <w:footnote w:type="continuationSeparator" w:id="0">
    <w:p w:rsidR="00C1670D" w:rsidRDefault="00C1670D" w:rsidP="00B04E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ED8" w:rsidRDefault="00B04E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ED8" w:rsidRDefault="00B04E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ED8" w:rsidRDefault="00B04ED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811"/>
    <w:rsid w:val="00005633"/>
    <w:rsid w:val="00021A39"/>
    <w:rsid w:val="001E630D"/>
    <w:rsid w:val="00284DC9"/>
    <w:rsid w:val="003B2BB8"/>
    <w:rsid w:val="003D34FF"/>
    <w:rsid w:val="004B54CA"/>
    <w:rsid w:val="004E5CBF"/>
    <w:rsid w:val="005C3AA9"/>
    <w:rsid w:val="00621FC5"/>
    <w:rsid w:val="00637B02"/>
    <w:rsid w:val="00683A84"/>
    <w:rsid w:val="006A4CE7"/>
    <w:rsid w:val="00785261"/>
    <w:rsid w:val="007B0256"/>
    <w:rsid w:val="0083177B"/>
    <w:rsid w:val="009225F0"/>
    <w:rsid w:val="0093462C"/>
    <w:rsid w:val="00953795"/>
    <w:rsid w:val="00974189"/>
    <w:rsid w:val="009A5811"/>
    <w:rsid w:val="00B04ED8"/>
    <w:rsid w:val="00B91E3E"/>
    <w:rsid w:val="00BA2DB9"/>
    <w:rsid w:val="00BE7148"/>
    <w:rsid w:val="00C1670D"/>
    <w:rsid w:val="00C84DD7"/>
    <w:rsid w:val="00CB5863"/>
    <w:rsid w:val="00DA243A"/>
    <w:rsid w:val="00E273E4"/>
    <w:rsid w:val="00F30AF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5811"/>
    <w:rPr>
      <w:rFonts w:ascii="Arial" w:hAnsi="Arial"/>
    </w:rPr>
  </w:style>
  <w:style w:type="paragraph" w:styleId="Heading1">
    <w:name w:val="heading 1"/>
    <w:basedOn w:val="Normal"/>
    <w:next w:val="Normal"/>
    <w:link w:val="Heading1Char"/>
    <w:uiPriority w:val="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iPriority w:val="99"/>
    <w:unhideWhenUsed/>
    <w:rsid w:val="00B04E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4ED8"/>
    <w:rPr>
      <w:rFonts w:ascii="Arial" w:hAnsi="Arial"/>
    </w:rPr>
  </w:style>
  <w:style w:type="paragraph" w:styleId="Footer">
    <w:name w:val="footer"/>
    <w:basedOn w:val="Normal"/>
    <w:link w:val="FooterChar"/>
    <w:uiPriority w:val="99"/>
    <w:unhideWhenUsed/>
    <w:rsid w:val="00B04E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4ED8"/>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Words>
  <Characters>257</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2018-10-02T05:03:00Z</dcterms:created>
  <dcterms:modified xsi:type="dcterms:W3CDTF">2018-10-02T05:03:00Z</dcterms:modified>
</cp:coreProperties>
</file>