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56" w:rsidRPr="000853D2" w:rsidRDefault="007D127D" w:rsidP="00B91E3E">
      <w:pPr>
        <w:rPr>
          <w:b/>
        </w:rPr>
      </w:pPr>
      <w:r w:rsidRPr="000853D2">
        <w:rPr>
          <w:b/>
        </w:rPr>
        <w:t xml:space="preserve">Grab </w:t>
      </w:r>
      <w:r w:rsidR="000853D2" w:rsidRPr="000853D2">
        <w:rPr>
          <w:b/>
        </w:rPr>
        <w:t xml:space="preserve">F </w:t>
      </w:r>
      <w:r w:rsidRPr="000853D2">
        <w:rPr>
          <w:b/>
        </w:rPr>
        <w:t>Paul Fletcher</w:t>
      </w:r>
    </w:p>
    <w:p w:rsidR="007D127D" w:rsidRDefault="007D127D" w:rsidP="00B91E3E">
      <w:r>
        <w:t>We are now going into the second phase of Stop it at t</w:t>
      </w:r>
      <w:bookmarkStart w:id="0" w:name="_GoBack"/>
      <w:bookmarkEnd w:id="0"/>
      <w:r>
        <w:t xml:space="preserve">he Start and this campaign </w:t>
      </w:r>
      <w:proofErr w:type="gramStart"/>
      <w:r>
        <w:t xml:space="preserve">is </w:t>
      </w:r>
      <w:r w:rsidR="00261588">
        <w:t>d</w:t>
      </w:r>
      <w:r>
        <w:t>esigned</w:t>
      </w:r>
      <w:proofErr w:type="gramEnd"/>
      <w:r>
        <w:t xml:space="preserve"> to move the conversation forward, have Australians ask themselves, are we teaching our children disrespect.  </w:t>
      </w:r>
    </w:p>
    <w:p w:rsidR="00C152E4" w:rsidRDefault="00C152E4" w:rsidP="003B0B80">
      <w:r>
        <w:t xml:space="preserve"> </w:t>
      </w:r>
    </w:p>
    <w:p w:rsidR="003B0B80" w:rsidRPr="00B91E3E" w:rsidRDefault="003B0B80" w:rsidP="00B91E3E"/>
    <w:sectPr w:rsidR="003B0B80" w:rsidRPr="00B91E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BC4" w:rsidRDefault="00AC4BC4" w:rsidP="00B04ED8">
      <w:pPr>
        <w:spacing w:after="0" w:line="240" w:lineRule="auto"/>
      </w:pPr>
      <w:r>
        <w:separator/>
      </w:r>
    </w:p>
  </w:endnote>
  <w:endnote w:type="continuationSeparator" w:id="0">
    <w:p w:rsidR="00AC4BC4" w:rsidRDefault="00AC4BC4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BC4" w:rsidRDefault="00AC4BC4" w:rsidP="00B04ED8">
      <w:pPr>
        <w:spacing w:after="0" w:line="240" w:lineRule="auto"/>
      </w:pPr>
      <w:r>
        <w:separator/>
      </w:r>
    </w:p>
  </w:footnote>
  <w:footnote w:type="continuationSeparator" w:id="0">
    <w:p w:rsidR="00AC4BC4" w:rsidRDefault="00AC4BC4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7D"/>
    <w:rsid w:val="00005633"/>
    <w:rsid w:val="00021A39"/>
    <w:rsid w:val="000853D2"/>
    <w:rsid w:val="001E630D"/>
    <w:rsid w:val="00261588"/>
    <w:rsid w:val="00284DC9"/>
    <w:rsid w:val="00311704"/>
    <w:rsid w:val="003B0B80"/>
    <w:rsid w:val="003B2BB8"/>
    <w:rsid w:val="003D34FF"/>
    <w:rsid w:val="004B54CA"/>
    <w:rsid w:val="004E5CBF"/>
    <w:rsid w:val="005C3AA9"/>
    <w:rsid w:val="00621FC5"/>
    <w:rsid w:val="00637B02"/>
    <w:rsid w:val="00683A84"/>
    <w:rsid w:val="006A4CE7"/>
    <w:rsid w:val="00785261"/>
    <w:rsid w:val="007B0256"/>
    <w:rsid w:val="007D127D"/>
    <w:rsid w:val="0083177B"/>
    <w:rsid w:val="009225F0"/>
    <w:rsid w:val="0093462C"/>
    <w:rsid w:val="00953795"/>
    <w:rsid w:val="00974189"/>
    <w:rsid w:val="00AC4BC4"/>
    <w:rsid w:val="00B04ED8"/>
    <w:rsid w:val="00B91E3E"/>
    <w:rsid w:val="00BA2DB9"/>
    <w:rsid w:val="00BE7148"/>
    <w:rsid w:val="00C152E4"/>
    <w:rsid w:val="00C42D04"/>
    <w:rsid w:val="00C84DD7"/>
    <w:rsid w:val="00CB5863"/>
    <w:rsid w:val="00DA243A"/>
    <w:rsid w:val="00E273E4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38A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2018-10-02T05:01:00Z</dcterms:created>
  <dcterms:modified xsi:type="dcterms:W3CDTF">2018-10-02T05:02:00Z</dcterms:modified>
</cp:coreProperties>
</file>