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EC085" w14:textId="51902CA7" w:rsidR="00B37C7A" w:rsidRDefault="00B37C7A" w:rsidP="004B54CA">
      <w:pPr>
        <w:rPr>
          <w:rStyle w:val="BookTitle"/>
          <w:b/>
          <w:i w:val="0"/>
          <w:iCs w:val="0"/>
          <w:smallCaps w:val="0"/>
          <w:spacing w:val="0"/>
          <w:lang w:val="en-US"/>
        </w:rPr>
      </w:pPr>
      <w:r>
        <w:rPr>
          <w:rStyle w:val="BookTitle"/>
          <w:b/>
          <w:i w:val="0"/>
          <w:iCs w:val="0"/>
          <w:smallCaps w:val="0"/>
          <w:spacing w:val="0"/>
          <w:lang w:val="en-US"/>
        </w:rPr>
        <w:t xml:space="preserve">Grab </w:t>
      </w:r>
      <w:proofErr w:type="gramStart"/>
      <w:r>
        <w:rPr>
          <w:rStyle w:val="BookTitle"/>
          <w:b/>
          <w:i w:val="0"/>
          <w:iCs w:val="0"/>
          <w:smallCaps w:val="0"/>
          <w:spacing w:val="0"/>
          <w:lang w:val="en-US"/>
        </w:rPr>
        <w:t>A</w:t>
      </w:r>
      <w:proofErr w:type="gramEnd"/>
      <w:r w:rsidR="00AD2EFE">
        <w:rPr>
          <w:rStyle w:val="BookTitle"/>
          <w:b/>
          <w:i w:val="0"/>
          <w:iCs w:val="0"/>
          <w:smallCaps w:val="0"/>
          <w:spacing w:val="0"/>
          <w:lang w:val="en-US"/>
        </w:rPr>
        <w:t xml:space="preserve"> Kelly </w:t>
      </w:r>
      <w:proofErr w:type="spellStart"/>
      <w:r w:rsidR="00AD2EFE">
        <w:rPr>
          <w:rStyle w:val="BookTitle"/>
          <w:b/>
          <w:i w:val="0"/>
          <w:iCs w:val="0"/>
          <w:smallCaps w:val="0"/>
          <w:spacing w:val="0"/>
          <w:lang w:val="en-US"/>
        </w:rPr>
        <w:t>O’Dwyer</w:t>
      </w:r>
      <w:proofErr w:type="spellEnd"/>
    </w:p>
    <w:p w14:paraId="0D02ED09" w14:textId="51EFD7B0" w:rsidR="00B37C7A" w:rsidRDefault="00A1448D" w:rsidP="004B54CA">
      <w:pPr>
        <w:rPr>
          <w:rStyle w:val="BookTitle"/>
          <w:i w:val="0"/>
          <w:iCs w:val="0"/>
          <w:smallCaps w:val="0"/>
          <w:spacing w:val="0"/>
          <w:lang w:val="en-US"/>
        </w:rPr>
      </w:pPr>
      <w:r w:rsidRPr="00A1448D">
        <w:rPr>
          <w:rStyle w:val="BookTitle"/>
          <w:i w:val="0"/>
          <w:iCs w:val="0"/>
          <w:smallCaps w:val="0"/>
          <w:spacing w:val="0"/>
          <w:lang w:val="en-US"/>
        </w:rPr>
        <w:t>As a community, we must have zero tolerance for violence</w:t>
      </w:r>
      <w:r>
        <w:rPr>
          <w:rStyle w:val="BookTitle"/>
          <w:i w:val="0"/>
          <w:iCs w:val="0"/>
          <w:smallCaps w:val="0"/>
          <w:spacing w:val="0"/>
          <w:lang w:val="en-US"/>
        </w:rPr>
        <w:t xml:space="preserve"> against women and their children. Women have the right to be safe in their homes, in their communities, online and in their workplaces, and this campaign encourages us to ask ourselves could we be teaching our children disrespect.</w:t>
      </w:r>
    </w:p>
    <w:p w14:paraId="78D67FE0" w14:textId="77777777" w:rsidR="00A1448D" w:rsidRPr="00A1448D" w:rsidRDefault="00A1448D" w:rsidP="004B54CA">
      <w:pPr>
        <w:rPr>
          <w:rStyle w:val="BookTitle"/>
          <w:i w:val="0"/>
          <w:iCs w:val="0"/>
          <w:smallCaps w:val="0"/>
          <w:spacing w:val="0"/>
          <w:lang w:val="en-US"/>
        </w:rPr>
      </w:pPr>
      <w:bookmarkStart w:id="0" w:name="_GoBack"/>
      <w:bookmarkEnd w:id="0"/>
    </w:p>
    <w:sectPr w:rsidR="00A1448D" w:rsidRPr="00A1448D" w:rsidSect="00DF6B84">
      <w:footerReference w:type="default" r:id="rId7"/>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B9D04" w14:textId="77777777" w:rsidR="00D75254" w:rsidRDefault="00D75254" w:rsidP="000D1D9A">
      <w:pPr>
        <w:spacing w:after="0" w:line="240" w:lineRule="auto"/>
      </w:pPr>
      <w:r>
        <w:separator/>
      </w:r>
    </w:p>
  </w:endnote>
  <w:endnote w:type="continuationSeparator" w:id="0">
    <w:p w14:paraId="6ED90302" w14:textId="77777777" w:rsidR="00D75254" w:rsidRDefault="00D75254" w:rsidP="000D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49088"/>
      <w:docPartObj>
        <w:docPartGallery w:val="Page Numbers (Bottom of Page)"/>
        <w:docPartUnique/>
      </w:docPartObj>
    </w:sdtPr>
    <w:sdtEndPr>
      <w:rPr>
        <w:noProof/>
      </w:rPr>
    </w:sdtEndPr>
    <w:sdtContent>
      <w:p w14:paraId="0285550E" w14:textId="02D0B5C3" w:rsidR="000D1D9A" w:rsidRDefault="000D1D9A">
        <w:pPr>
          <w:pStyle w:val="Footer"/>
          <w:jc w:val="right"/>
        </w:pPr>
        <w:r>
          <w:fldChar w:fldCharType="begin"/>
        </w:r>
        <w:r>
          <w:instrText xml:space="preserve"> PAGE   \* MERGEFORMAT </w:instrText>
        </w:r>
        <w:r>
          <w:fldChar w:fldCharType="separate"/>
        </w:r>
        <w:r w:rsidR="00AD2EFE">
          <w:rPr>
            <w:noProof/>
          </w:rPr>
          <w:t>1</w:t>
        </w:r>
        <w:r>
          <w:rPr>
            <w:noProof/>
          </w:rPr>
          <w:fldChar w:fldCharType="end"/>
        </w:r>
      </w:p>
    </w:sdtContent>
  </w:sdt>
  <w:p w14:paraId="501CAE89" w14:textId="77777777" w:rsidR="000D1D9A" w:rsidRDefault="000D1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14F2F" w14:textId="77777777" w:rsidR="00D75254" w:rsidRDefault="00D75254" w:rsidP="000D1D9A">
      <w:pPr>
        <w:spacing w:after="0" w:line="240" w:lineRule="auto"/>
      </w:pPr>
      <w:r>
        <w:separator/>
      </w:r>
    </w:p>
  </w:footnote>
  <w:footnote w:type="continuationSeparator" w:id="0">
    <w:p w14:paraId="13892A6E" w14:textId="77777777" w:rsidR="00D75254" w:rsidRDefault="00D75254" w:rsidP="000D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014"/>
    <w:multiLevelType w:val="multilevel"/>
    <w:tmpl w:val="980C8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B0A64"/>
    <w:multiLevelType w:val="multilevel"/>
    <w:tmpl w:val="B3648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67159"/>
    <w:multiLevelType w:val="hybridMultilevel"/>
    <w:tmpl w:val="6D18A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965A1C"/>
    <w:multiLevelType w:val="hybridMultilevel"/>
    <w:tmpl w:val="6CB4B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22581"/>
    <w:multiLevelType w:val="hybridMultilevel"/>
    <w:tmpl w:val="E800F6C0"/>
    <w:lvl w:ilvl="0" w:tplc="D0BAE522">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E4144"/>
    <w:multiLevelType w:val="multilevel"/>
    <w:tmpl w:val="3FD89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162E4"/>
    <w:multiLevelType w:val="multilevel"/>
    <w:tmpl w:val="FCF87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60748"/>
    <w:multiLevelType w:val="hybridMultilevel"/>
    <w:tmpl w:val="E1A07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797DAD"/>
    <w:multiLevelType w:val="hybridMultilevel"/>
    <w:tmpl w:val="5448B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EC3ABD"/>
    <w:multiLevelType w:val="hybridMultilevel"/>
    <w:tmpl w:val="457A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A17F38"/>
    <w:multiLevelType w:val="hybridMultilevel"/>
    <w:tmpl w:val="9AC4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9D72B6"/>
    <w:multiLevelType w:val="hybridMultilevel"/>
    <w:tmpl w:val="F80EC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59798B"/>
    <w:multiLevelType w:val="multilevel"/>
    <w:tmpl w:val="508A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724F9"/>
    <w:multiLevelType w:val="hybridMultilevel"/>
    <w:tmpl w:val="464C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A07A04"/>
    <w:multiLevelType w:val="multilevel"/>
    <w:tmpl w:val="73E20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10EA5"/>
    <w:multiLevelType w:val="hybridMultilevel"/>
    <w:tmpl w:val="1F02E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CB6066"/>
    <w:multiLevelType w:val="multilevel"/>
    <w:tmpl w:val="F0688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95CDE"/>
    <w:multiLevelType w:val="hybridMultilevel"/>
    <w:tmpl w:val="F55C7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0"/>
  </w:num>
  <w:num w:numId="5">
    <w:abstractNumId w:val="7"/>
  </w:num>
  <w:num w:numId="6">
    <w:abstractNumId w:val="11"/>
  </w:num>
  <w:num w:numId="7">
    <w:abstractNumId w:val="8"/>
  </w:num>
  <w:num w:numId="8">
    <w:abstractNumId w:val="13"/>
  </w:num>
  <w:num w:numId="9">
    <w:abstractNumId w:val="15"/>
  </w:num>
  <w:num w:numId="10">
    <w:abstractNumId w:val="9"/>
  </w:num>
  <w:num w:numId="11">
    <w:abstractNumId w:val="3"/>
  </w:num>
  <w:num w:numId="12">
    <w:abstractNumId w:val="4"/>
  </w:num>
  <w:num w:numId="13">
    <w:abstractNumId w:val="2"/>
  </w:num>
  <w:num w:numId="14">
    <w:abstractNumId w:val="10"/>
  </w:num>
  <w:num w:numId="15">
    <w:abstractNumId w:val="5"/>
  </w:num>
  <w:num w:numId="16">
    <w:abstractNumId w:val="6"/>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14"/>
    <w:rsid w:val="000242D0"/>
    <w:rsid w:val="000318DA"/>
    <w:rsid w:val="000C5F41"/>
    <w:rsid w:val="000D1D9A"/>
    <w:rsid w:val="0012363E"/>
    <w:rsid w:val="00127654"/>
    <w:rsid w:val="00196CC1"/>
    <w:rsid w:val="001D47B3"/>
    <w:rsid w:val="001E630D"/>
    <w:rsid w:val="00202B6F"/>
    <w:rsid w:val="00266EEC"/>
    <w:rsid w:val="00294090"/>
    <w:rsid w:val="00295B77"/>
    <w:rsid w:val="002C0C14"/>
    <w:rsid w:val="002D2647"/>
    <w:rsid w:val="002D2FBD"/>
    <w:rsid w:val="002F7828"/>
    <w:rsid w:val="00384345"/>
    <w:rsid w:val="003B2BB8"/>
    <w:rsid w:val="003B4A9E"/>
    <w:rsid w:val="003D34FF"/>
    <w:rsid w:val="00453B51"/>
    <w:rsid w:val="00473D7E"/>
    <w:rsid w:val="004B54CA"/>
    <w:rsid w:val="004E5CBF"/>
    <w:rsid w:val="005B43A0"/>
    <w:rsid w:val="005C3AA9"/>
    <w:rsid w:val="005E7598"/>
    <w:rsid w:val="006477D6"/>
    <w:rsid w:val="006A4CE7"/>
    <w:rsid w:val="006C690F"/>
    <w:rsid w:val="006D68D9"/>
    <w:rsid w:val="007131BD"/>
    <w:rsid w:val="007322D2"/>
    <w:rsid w:val="00766E45"/>
    <w:rsid w:val="00775156"/>
    <w:rsid w:val="00785261"/>
    <w:rsid w:val="007B0256"/>
    <w:rsid w:val="007D3230"/>
    <w:rsid w:val="007F6478"/>
    <w:rsid w:val="00805CD6"/>
    <w:rsid w:val="00833049"/>
    <w:rsid w:val="0088144B"/>
    <w:rsid w:val="008D0714"/>
    <w:rsid w:val="008E169A"/>
    <w:rsid w:val="008F3596"/>
    <w:rsid w:val="00902519"/>
    <w:rsid w:val="009225F0"/>
    <w:rsid w:val="00940D51"/>
    <w:rsid w:val="00982DA7"/>
    <w:rsid w:val="00A1448D"/>
    <w:rsid w:val="00A32E01"/>
    <w:rsid w:val="00A90931"/>
    <w:rsid w:val="00AB2413"/>
    <w:rsid w:val="00AD2EFE"/>
    <w:rsid w:val="00B07FE3"/>
    <w:rsid w:val="00B32538"/>
    <w:rsid w:val="00B37C7A"/>
    <w:rsid w:val="00B5601A"/>
    <w:rsid w:val="00B7602B"/>
    <w:rsid w:val="00BA0405"/>
    <w:rsid w:val="00BA2DB9"/>
    <w:rsid w:val="00BD0F8D"/>
    <w:rsid w:val="00BE7148"/>
    <w:rsid w:val="00C12F78"/>
    <w:rsid w:val="00C25A18"/>
    <w:rsid w:val="00CB775C"/>
    <w:rsid w:val="00CF7641"/>
    <w:rsid w:val="00D028E4"/>
    <w:rsid w:val="00D45147"/>
    <w:rsid w:val="00D660D4"/>
    <w:rsid w:val="00D7383B"/>
    <w:rsid w:val="00D75254"/>
    <w:rsid w:val="00DF190B"/>
    <w:rsid w:val="00DF6B84"/>
    <w:rsid w:val="00E568C9"/>
    <w:rsid w:val="00EC2762"/>
    <w:rsid w:val="00EF16D7"/>
    <w:rsid w:val="00F235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1BD5D"/>
  <w15:docId w15:val="{7763E2D5-9496-4E9A-91B7-8CD8C538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evel 1 list,List Paragraph1,List Paragraph11,L,Number,#List Paragraph,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DF6B84"/>
    <w:pPr>
      <w:spacing w:after="0" w:line="240" w:lineRule="auto"/>
    </w:pPr>
    <w:rPr>
      <w:rFonts w:asciiTheme="majorHAnsi" w:eastAsia="Times New Roman" w:hAnsiTheme="majorHAnsi" w:cs="Times New Roman"/>
      <w:sz w:val="20"/>
      <w:szCs w:val="20"/>
    </w:rPr>
    <w:tblPr>
      <w:tblBorders>
        <w:top w:val="single" w:sz="2" w:space="0" w:color="97ABB4"/>
        <w:left w:val="single" w:sz="2" w:space="0" w:color="97ABB4"/>
        <w:bottom w:val="single" w:sz="2" w:space="0" w:color="97ABB4"/>
        <w:right w:val="single" w:sz="2" w:space="0" w:color="97ABB4"/>
        <w:insideH w:val="single" w:sz="2" w:space="0" w:color="97ABB4"/>
        <w:insideV w:val="single" w:sz="2" w:space="0" w:color="97ABB4"/>
      </w:tblBorders>
      <w:tblCellMar>
        <w:left w:w="57" w:type="dxa"/>
        <w:right w:w="57" w:type="dxa"/>
      </w:tblCellMar>
    </w:tblPr>
    <w:tcPr>
      <w:tcMar>
        <w:left w:w="57" w:type="dxa"/>
        <w:right w:w="57" w:type="dxa"/>
      </w:tcMar>
    </w:tcPr>
    <w:tblStylePr w:type="firstRow">
      <w:rPr>
        <w:b/>
        <w:color w:val="0076AF"/>
      </w:rPr>
      <w:tblPr/>
      <w:trPr>
        <w:tblHeader/>
      </w:trPr>
      <w:tcPr>
        <w:shd w:val="clear" w:color="auto" w:fill="DFE4E6"/>
      </w:tcPr>
    </w:tblStylePr>
  </w:style>
  <w:style w:type="paragraph" w:customStyle="1" w:styleId="Normal-Usefortables">
    <w:name w:val="Normal - Use for tables"/>
    <w:basedOn w:val="Normal"/>
    <w:rsid w:val="00E568C9"/>
    <w:pPr>
      <w:keepLines/>
      <w:tabs>
        <w:tab w:val="left" w:pos="227"/>
      </w:tabs>
      <w:suppressAutoHyphens/>
      <w:spacing w:before="80" w:after="120" w:line="240" w:lineRule="auto"/>
    </w:pPr>
    <w:rPr>
      <w:rFonts w:ascii="Calibri" w:eastAsia="Times New Roman" w:hAnsi="Calibri" w:cs="Times New Roman"/>
      <w:sz w:val="20"/>
      <w:szCs w:val="24"/>
      <w:lang w:val="en-US"/>
    </w:rPr>
  </w:style>
  <w:style w:type="character" w:styleId="CommentReference">
    <w:name w:val="annotation reference"/>
    <w:basedOn w:val="DefaultParagraphFont"/>
    <w:uiPriority w:val="99"/>
    <w:semiHidden/>
    <w:unhideWhenUsed/>
    <w:rsid w:val="00E568C9"/>
    <w:rPr>
      <w:sz w:val="16"/>
      <w:szCs w:val="16"/>
    </w:rPr>
  </w:style>
  <w:style w:type="paragraph" w:styleId="CommentText">
    <w:name w:val="annotation text"/>
    <w:basedOn w:val="Normal"/>
    <w:link w:val="CommentTextChar"/>
    <w:uiPriority w:val="99"/>
    <w:unhideWhenUsed/>
    <w:rsid w:val="00E568C9"/>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568C9"/>
    <w:rPr>
      <w:sz w:val="20"/>
      <w:szCs w:val="20"/>
    </w:rPr>
  </w:style>
  <w:style w:type="paragraph" w:styleId="BalloonText">
    <w:name w:val="Balloon Text"/>
    <w:basedOn w:val="Normal"/>
    <w:link w:val="BalloonTextChar"/>
    <w:uiPriority w:val="99"/>
    <w:semiHidden/>
    <w:unhideWhenUsed/>
    <w:rsid w:val="00E5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8C9"/>
    <w:rPr>
      <w:rFonts w:ascii="Tahoma" w:hAnsi="Tahoma" w:cs="Tahoma"/>
      <w:sz w:val="16"/>
      <w:szCs w:val="16"/>
    </w:rPr>
  </w:style>
  <w:style w:type="paragraph" w:styleId="Header">
    <w:name w:val="header"/>
    <w:basedOn w:val="Normal"/>
    <w:link w:val="HeaderChar"/>
    <w:uiPriority w:val="99"/>
    <w:unhideWhenUsed/>
    <w:rsid w:val="000D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D9A"/>
    <w:rPr>
      <w:rFonts w:ascii="Arial" w:hAnsi="Arial"/>
    </w:rPr>
  </w:style>
  <w:style w:type="paragraph" w:styleId="Footer">
    <w:name w:val="footer"/>
    <w:basedOn w:val="Normal"/>
    <w:link w:val="FooterChar"/>
    <w:uiPriority w:val="99"/>
    <w:unhideWhenUsed/>
    <w:rsid w:val="000D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D9A"/>
    <w:rPr>
      <w:rFonts w:ascii="Arial" w:hAnsi="Arial"/>
    </w:rPr>
  </w:style>
  <w:style w:type="paragraph" w:styleId="CommentSubject">
    <w:name w:val="annotation subject"/>
    <w:basedOn w:val="CommentText"/>
    <w:next w:val="CommentText"/>
    <w:link w:val="CommentSubjectChar"/>
    <w:uiPriority w:val="99"/>
    <w:semiHidden/>
    <w:unhideWhenUsed/>
    <w:rsid w:val="00DF190B"/>
    <w:rPr>
      <w:rFonts w:ascii="Arial" w:hAnsi="Arial"/>
      <w:b/>
      <w:bCs/>
    </w:rPr>
  </w:style>
  <w:style w:type="character" w:customStyle="1" w:styleId="CommentSubjectChar">
    <w:name w:val="Comment Subject Char"/>
    <w:basedOn w:val="CommentTextChar"/>
    <w:link w:val="CommentSubject"/>
    <w:uiPriority w:val="99"/>
    <w:semiHidden/>
    <w:rsid w:val="00DF190B"/>
    <w:rPr>
      <w:rFonts w:ascii="Arial" w:hAnsi="Arial"/>
      <w:b/>
      <w:bCs/>
      <w:sz w:val="20"/>
      <w:szCs w:val="20"/>
    </w:rPr>
  </w:style>
  <w:style w:type="paragraph" w:styleId="ListBullet">
    <w:name w:val="List Bullet"/>
    <w:basedOn w:val="Normal"/>
    <w:autoRedefine/>
    <w:rsid w:val="0012363E"/>
    <w:pPr>
      <w:keepLines/>
      <w:numPr>
        <w:numId w:val="12"/>
      </w:numPr>
      <w:suppressAutoHyphens/>
      <w:spacing w:after="120" w:line="240" w:lineRule="exact"/>
    </w:pPr>
    <w:rPr>
      <w:rFonts w:asciiTheme="majorHAnsi" w:eastAsia="Times New Roman" w:hAnsiTheme="majorHAnsi" w:cs="Times New Roman"/>
      <w:sz w:val="20"/>
      <w:szCs w:val="20"/>
    </w:rPr>
  </w:style>
  <w:style w:type="character" w:customStyle="1" w:styleId="ListParagraphChar">
    <w:name w:val="List Paragraph Char"/>
    <w:aliases w:val="Level 1 list Char,List Paragraph1 Char,List Paragraph11 Char,L Char,Number Char,#List Paragraph Char,Recommendation Char"/>
    <w:basedOn w:val="DefaultParagraphFont"/>
    <w:link w:val="ListParagraph"/>
    <w:uiPriority w:val="34"/>
    <w:locked/>
    <w:rsid w:val="002D2647"/>
    <w:rPr>
      <w:rFonts w:ascii="Arial" w:hAnsi="Arial"/>
    </w:rPr>
  </w:style>
  <w:style w:type="paragraph" w:styleId="PlainText">
    <w:name w:val="Plain Text"/>
    <w:basedOn w:val="Normal"/>
    <w:link w:val="PlainTextChar"/>
    <w:uiPriority w:val="99"/>
    <w:semiHidden/>
    <w:unhideWhenUsed/>
    <w:rsid w:val="00D660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660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0816">
      <w:bodyDiv w:val="1"/>
      <w:marLeft w:val="0"/>
      <w:marRight w:val="0"/>
      <w:marTop w:val="0"/>
      <w:marBottom w:val="0"/>
      <w:divBdr>
        <w:top w:val="none" w:sz="0" w:space="0" w:color="auto"/>
        <w:left w:val="none" w:sz="0" w:space="0" w:color="auto"/>
        <w:bottom w:val="none" w:sz="0" w:space="0" w:color="auto"/>
        <w:right w:val="none" w:sz="0" w:space="0" w:color="auto"/>
      </w:divBdr>
    </w:div>
    <w:div w:id="382026816">
      <w:bodyDiv w:val="1"/>
      <w:marLeft w:val="0"/>
      <w:marRight w:val="0"/>
      <w:marTop w:val="0"/>
      <w:marBottom w:val="0"/>
      <w:divBdr>
        <w:top w:val="none" w:sz="0" w:space="0" w:color="auto"/>
        <w:left w:val="none" w:sz="0" w:space="0" w:color="auto"/>
        <w:bottom w:val="none" w:sz="0" w:space="0" w:color="auto"/>
        <w:right w:val="none" w:sz="0" w:space="0" w:color="auto"/>
      </w:divBdr>
    </w:div>
    <w:div w:id="860508871">
      <w:bodyDiv w:val="1"/>
      <w:marLeft w:val="0"/>
      <w:marRight w:val="0"/>
      <w:marTop w:val="0"/>
      <w:marBottom w:val="0"/>
      <w:divBdr>
        <w:top w:val="none" w:sz="0" w:space="0" w:color="auto"/>
        <w:left w:val="none" w:sz="0" w:space="0" w:color="auto"/>
        <w:bottom w:val="none" w:sz="0" w:space="0" w:color="auto"/>
        <w:right w:val="none" w:sz="0" w:space="0" w:color="auto"/>
      </w:divBdr>
    </w:div>
    <w:div w:id="876964015">
      <w:bodyDiv w:val="1"/>
      <w:marLeft w:val="0"/>
      <w:marRight w:val="0"/>
      <w:marTop w:val="0"/>
      <w:marBottom w:val="0"/>
      <w:divBdr>
        <w:top w:val="none" w:sz="0" w:space="0" w:color="auto"/>
        <w:left w:val="none" w:sz="0" w:space="0" w:color="auto"/>
        <w:bottom w:val="none" w:sz="0" w:space="0" w:color="auto"/>
        <w:right w:val="none" w:sz="0" w:space="0" w:color="auto"/>
      </w:divBdr>
    </w:div>
    <w:div w:id="892153691">
      <w:bodyDiv w:val="1"/>
      <w:marLeft w:val="0"/>
      <w:marRight w:val="0"/>
      <w:marTop w:val="0"/>
      <w:marBottom w:val="0"/>
      <w:divBdr>
        <w:top w:val="none" w:sz="0" w:space="0" w:color="auto"/>
        <w:left w:val="none" w:sz="0" w:space="0" w:color="auto"/>
        <w:bottom w:val="none" w:sz="0" w:space="0" w:color="auto"/>
        <w:right w:val="none" w:sz="0" w:space="0" w:color="auto"/>
      </w:divBdr>
    </w:div>
    <w:div w:id="1088042139">
      <w:bodyDiv w:val="1"/>
      <w:marLeft w:val="0"/>
      <w:marRight w:val="0"/>
      <w:marTop w:val="0"/>
      <w:marBottom w:val="0"/>
      <w:divBdr>
        <w:top w:val="none" w:sz="0" w:space="0" w:color="auto"/>
        <w:left w:val="none" w:sz="0" w:space="0" w:color="auto"/>
        <w:bottom w:val="none" w:sz="0" w:space="0" w:color="auto"/>
        <w:right w:val="none" w:sz="0" w:space="0" w:color="auto"/>
      </w:divBdr>
    </w:div>
    <w:div w:id="19089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 Heather</dc:creator>
  <cp:keywords/>
  <dc:description/>
  <cp:lastModifiedBy>WOODS, Louise</cp:lastModifiedBy>
  <cp:revision>5</cp:revision>
  <dcterms:created xsi:type="dcterms:W3CDTF">2018-10-02T04:36:00Z</dcterms:created>
  <dcterms:modified xsi:type="dcterms:W3CDTF">2018-10-02T04:51:00Z</dcterms:modified>
</cp:coreProperties>
</file>